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F3C3" w14:textId="77777777" w:rsidR="000F69FB" w:rsidRPr="00C803F3" w:rsidRDefault="000F69FB"/>
    <w:bookmarkStart w:id="0" w:name="Title" w:displacedByCustomXml="next"/>
    <w:sdt>
      <w:sdtPr>
        <w:alias w:val="Title"/>
        <w:tag w:val="Title"/>
        <w:id w:val="1323468504"/>
        <w:placeholder>
          <w:docPart w:val="00263CDB9E1F4B53B338284C35C39708"/>
        </w:placeholder>
        <w:text w:multiLine="1"/>
      </w:sdtPr>
      <w:sdtEndPr/>
      <w:sdtContent>
        <w:p w14:paraId="7CAF6896" w14:textId="3971902B" w:rsidR="009B6F95" w:rsidRPr="00C803F3" w:rsidRDefault="0046013C" w:rsidP="009B6F95">
          <w:pPr>
            <w:pStyle w:val="Title1"/>
          </w:pPr>
          <w:r>
            <w:t>LG Inform: Update and Future Plan</w:t>
          </w:r>
        </w:p>
      </w:sdtContent>
    </w:sdt>
    <w:bookmarkEnd w:id="0" w:displacedByCustomXml="prev"/>
    <w:p w14:paraId="704C4025" w14:textId="77777777" w:rsidR="009B6F95" w:rsidRPr="00C803F3" w:rsidRDefault="009B6F95"/>
    <w:sdt>
      <w:sdtPr>
        <w:rPr>
          <w:rStyle w:val="Style6"/>
        </w:rPr>
        <w:alias w:val="Purpose of report"/>
        <w:tag w:val="Purpose of report"/>
        <w:id w:val="-783727919"/>
        <w:lock w:val="sdtLocked"/>
        <w:placeholder>
          <w:docPart w:val="380885DC99AE495682B873846FC50816"/>
        </w:placeholder>
      </w:sdtPr>
      <w:sdtEndPr>
        <w:rPr>
          <w:rStyle w:val="Style6"/>
        </w:rPr>
      </w:sdtEndPr>
      <w:sdtContent>
        <w:p w14:paraId="3845BCCF" w14:textId="77777777" w:rsidR="009B6F95" w:rsidRPr="00A627DD" w:rsidRDefault="009B6F95" w:rsidP="00B84F31">
          <w:pPr>
            <w:ind w:left="0" w:firstLine="0"/>
          </w:pPr>
          <w:r w:rsidRPr="00C803F3">
            <w:rPr>
              <w:rStyle w:val="Style6"/>
            </w:rPr>
            <w:t>Purpose of report</w:t>
          </w:r>
        </w:p>
      </w:sdtContent>
    </w:sdt>
    <w:p w14:paraId="40045C11" w14:textId="7B2787AB" w:rsidR="00834325" w:rsidRPr="00834325" w:rsidRDefault="00834325" w:rsidP="00B84F31">
      <w:pPr>
        <w:ind w:left="0" w:firstLine="0"/>
        <w:rPr>
          <w:rStyle w:val="Style6"/>
          <w:b w:val="0"/>
          <w:bCs/>
        </w:rPr>
      </w:pPr>
      <w:r w:rsidRPr="00834325">
        <w:rPr>
          <w:rStyle w:val="Style6"/>
          <w:b w:val="0"/>
          <w:bCs/>
        </w:rPr>
        <w:t>For information.</w:t>
      </w:r>
    </w:p>
    <w:sdt>
      <w:sdtPr>
        <w:rPr>
          <w:rStyle w:val="Style6"/>
        </w:rPr>
        <w:id w:val="911819474"/>
        <w:lock w:val="sdtLocked"/>
        <w:placeholder>
          <w:docPart w:val="ADFDE9AECBC947F6955B6800F32D899F"/>
        </w:placeholder>
      </w:sdtPr>
      <w:sdtEndPr>
        <w:rPr>
          <w:rStyle w:val="Style6"/>
        </w:rPr>
      </w:sdtEndPr>
      <w:sdtContent>
        <w:p w14:paraId="6CE27F90" w14:textId="2DA57849" w:rsidR="009B6F95" w:rsidRPr="00A627DD" w:rsidRDefault="009B6F95" w:rsidP="00B84F31">
          <w:pPr>
            <w:ind w:left="0" w:firstLine="0"/>
          </w:pPr>
          <w:r w:rsidRPr="00C803F3">
            <w:rPr>
              <w:rStyle w:val="Style6"/>
            </w:rPr>
            <w:t>Summary</w:t>
          </w:r>
        </w:p>
      </w:sdtContent>
    </w:sdt>
    <w:p w14:paraId="350F8634" w14:textId="1FA28914" w:rsidR="00834325" w:rsidRDefault="00834325" w:rsidP="00834325">
      <w:pPr>
        <w:pStyle w:val="Title3"/>
        <w:ind w:left="0" w:firstLine="0"/>
      </w:pPr>
      <w:r>
        <w:t xml:space="preserve">This report provides an update on LG Inform and outlines </w:t>
      </w:r>
      <w:r w:rsidR="00DF256D">
        <w:t>our plan</w:t>
      </w:r>
      <w:r>
        <w:t xml:space="preserve"> </w:t>
      </w:r>
      <w:r w:rsidR="00DF256D">
        <w:t xml:space="preserve">to explore </w:t>
      </w:r>
      <w:r>
        <w:t xml:space="preserve">a future development.  Members of the Improvement and Innovation Board (IIB) are requested to </w:t>
      </w:r>
      <w:r w:rsidR="00DF256D">
        <w:t>note the proposed plan</w:t>
      </w:r>
      <w:r>
        <w:t>.</w:t>
      </w:r>
    </w:p>
    <w:p w14:paraId="0E35C0CE" w14:textId="77777777" w:rsidR="009B6F95" w:rsidRDefault="009B6F95" w:rsidP="00B84F31">
      <w:pPr>
        <w:pStyle w:val="Title3"/>
      </w:pPr>
    </w:p>
    <w:p w14:paraId="3F325F6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0137BBC8" wp14:editId="522B91D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C0B93" w14:textId="77777777" w:rsidR="000F69FB" w:rsidRDefault="000F69FB"/>
                          <w:sdt>
                            <w:sdtPr>
                              <w:rPr>
                                <w:rStyle w:val="Style6"/>
                              </w:rPr>
                              <w:alias w:val="Recommendations"/>
                              <w:tag w:val="Recommendations"/>
                              <w:id w:val="-1634171231"/>
                              <w:placeholder>
                                <w:docPart w:val="1D532AC36A7C42E5B4CDD3DB44666FF0"/>
                              </w:placeholder>
                            </w:sdtPr>
                            <w:sdtEndPr>
                              <w:rPr>
                                <w:rStyle w:val="Style6"/>
                              </w:rPr>
                            </w:sdtEndPr>
                            <w:sdtContent>
                              <w:p w14:paraId="2B24C0A0" w14:textId="32C2315A" w:rsidR="000F69FB" w:rsidRPr="00A627DD" w:rsidRDefault="000F69FB" w:rsidP="00B84F31">
                                <w:pPr>
                                  <w:ind w:left="0" w:firstLine="0"/>
                                </w:pPr>
                                <w:r w:rsidRPr="00C803F3">
                                  <w:rPr>
                                    <w:rStyle w:val="Style6"/>
                                  </w:rPr>
                                  <w:t>Recommendations</w:t>
                                </w:r>
                              </w:p>
                            </w:sdtContent>
                          </w:sdt>
                          <w:p w14:paraId="3BFE72C5" w14:textId="5C160342" w:rsidR="000F69FB" w:rsidRDefault="000F69FB" w:rsidP="00B84F31">
                            <w:pPr>
                              <w:pStyle w:val="Title3"/>
                              <w:ind w:left="0" w:firstLine="0"/>
                            </w:pPr>
                            <w:r w:rsidRPr="00B84F31">
                              <w:t>That</w:t>
                            </w:r>
                            <w:r>
                              <w:t xml:space="preserve"> </w:t>
                            </w:r>
                            <w:r w:rsidR="00834325">
                              <w:t>IIB members note the update on LG Inform</w:t>
                            </w:r>
                            <w:r w:rsidR="00DF256D">
                              <w:t xml:space="preserve"> and the proposed plan</w:t>
                            </w:r>
                            <w:r w:rsidR="00834325">
                              <w:t xml:space="preserve"> for future development.</w:t>
                            </w:r>
                          </w:p>
                          <w:p w14:paraId="2B85D5B2" w14:textId="5EEC143F" w:rsidR="000F69FB" w:rsidRPr="00A627DD" w:rsidRDefault="007637B5" w:rsidP="00B84F31">
                            <w:pPr>
                              <w:ind w:left="0" w:firstLine="0"/>
                            </w:pPr>
                            <w:sdt>
                              <w:sdtPr>
                                <w:rPr>
                                  <w:rStyle w:val="Style6"/>
                                </w:rPr>
                                <w:alias w:val="Action/s"/>
                                <w:tag w:val="Action/s"/>
                                <w:id w:val="450136090"/>
                                <w:placeholder>
                                  <w:docPart w:val="A4B5EAB2053149EA84A2CB541C00EE90"/>
                                </w:placeholder>
                              </w:sdtPr>
                              <w:sdtEndPr>
                                <w:rPr>
                                  <w:rStyle w:val="Style6"/>
                                </w:rPr>
                              </w:sdtEndPr>
                              <w:sdtContent>
                                <w:r w:rsidR="000F69FB" w:rsidRPr="00C803F3">
                                  <w:rPr>
                                    <w:rStyle w:val="Style6"/>
                                  </w:rPr>
                                  <w:t>Actions</w:t>
                                </w:r>
                              </w:sdtContent>
                            </w:sdt>
                          </w:p>
                          <w:p w14:paraId="4863D73E" w14:textId="5FB60759" w:rsidR="000F69FB" w:rsidRPr="00B84F31" w:rsidRDefault="00834325" w:rsidP="00B84F31">
                            <w:pPr>
                              <w:pStyle w:val="Title3"/>
                              <w:ind w:left="0" w:firstLine="0"/>
                            </w:pPr>
                            <w:r>
                              <w:t xml:space="preserve">Officers will </w:t>
                            </w:r>
                            <w:r w:rsidR="006C4F49">
                              <w:t>deliver the LG Inform programme in 2021/22.</w:t>
                            </w:r>
                          </w:p>
                          <w:p w14:paraId="39454D9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7BBC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A0C0B93" w14:textId="77777777" w:rsidR="000F69FB" w:rsidRDefault="000F69FB"/>
                    <w:sdt>
                      <w:sdtPr>
                        <w:rPr>
                          <w:rStyle w:val="Style6"/>
                        </w:rPr>
                        <w:alias w:val="Recommendations"/>
                        <w:tag w:val="Recommendations"/>
                        <w:id w:val="-1634171231"/>
                        <w:placeholder>
                          <w:docPart w:val="1D532AC36A7C42E5B4CDD3DB44666FF0"/>
                        </w:placeholder>
                      </w:sdtPr>
                      <w:sdtEndPr>
                        <w:rPr>
                          <w:rStyle w:val="Style6"/>
                        </w:rPr>
                      </w:sdtEndPr>
                      <w:sdtContent>
                        <w:p w14:paraId="2B24C0A0" w14:textId="32C2315A" w:rsidR="000F69FB" w:rsidRPr="00A627DD" w:rsidRDefault="000F69FB" w:rsidP="00B84F31">
                          <w:pPr>
                            <w:ind w:left="0" w:firstLine="0"/>
                          </w:pPr>
                          <w:r w:rsidRPr="00C803F3">
                            <w:rPr>
                              <w:rStyle w:val="Style6"/>
                            </w:rPr>
                            <w:t>Recommendations</w:t>
                          </w:r>
                        </w:p>
                      </w:sdtContent>
                    </w:sdt>
                    <w:p w14:paraId="3BFE72C5" w14:textId="5C160342" w:rsidR="000F69FB" w:rsidRDefault="000F69FB" w:rsidP="00B84F31">
                      <w:pPr>
                        <w:pStyle w:val="Title3"/>
                        <w:ind w:left="0" w:firstLine="0"/>
                      </w:pPr>
                      <w:r w:rsidRPr="00B84F31">
                        <w:t>That</w:t>
                      </w:r>
                      <w:r>
                        <w:t xml:space="preserve"> </w:t>
                      </w:r>
                      <w:r w:rsidR="00834325">
                        <w:t>IIB members note the update on LG Inform</w:t>
                      </w:r>
                      <w:r w:rsidR="00DF256D">
                        <w:t xml:space="preserve"> and the proposed plan</w:t>
                      </w:r>
                      <w:r w:rsidR="00834325">
                        <w:t xml:space="preserve"> for future development.</w:t>
                      </w:r>
                    </w:p>
                    <w:p w14:paraId="2B85D5B2" w14:textId="5EEC143F" w:rsidR="000F69FB" w:rsidRPr="00A627DD" w:rsidRDefault="007637B5" w:rsidP="00B84F31">
                      <w:pPr>
                        <w:ind w:left="0" w:firstLine="0"/>
                      </w:pPr>
                      <w:sdt>
                        <w:sdtPr>
                          <w:rPr>
                            <w:rStyle w:val="Style6"/>
                          </w:rPr>
                          <w:alias w:val="Action/s"/>
                          <w:tag w:val="Action/s"/>
                          <w:id w:val="450136090"/>
                          <w:placeholder>
                            <w:docPart w:val="A4B5EAB2053149EA84A2CB541C00EE90"/>
                          </w:placeholder>
                        </w:sdtPr>
                        <w:sdtEndPr>
                          <w:rPr>
                            <w:rStyle w:val="Style6"/>
                          </w:rPr>
                        </w:sdtEndPr>
                        <w:sdtContent>
                          <w:r w:rsidR="000F69FB" w:rsidRPr="00C803F3">
                            <w:rPr>
                              <w:rStyle w:val="Style6"/>
                            </w:rPr>
                            <w:t>Actions</w:t>
                          </w:r>
                        </w:sdtContent>
                      </w:sdt>
                    </w:p>
                    <w:p w14:paraId="4863D73E" w14:textId="5FB60759" w:rsidR="000F69FB" w:rsidRPr="00B84F31" w:rsidRDefault="00834325" w:rsidP="00B84F31">
                      <w:pPr>
                        <w:pStyle w:val="Title3"/>
                        <w:ind w:left="0" w:firstLine="0"/>
                      </w:pPr>
                      <w:r>
                        <w:t xml:space="preserve">Officers will </w:t>
                      </w:r>
                      <w:r w:rsidR="006C4F49">
                        <w:t>deliver the LG Inform programme in 2021/22.</w:t>
                      </w:r>
                    </w:p>
                    <w:p w14:paraId="39454D99" w14:textId="77777777" w:rsidR="000F69FB" w:rsidRDefault="000F69FB"/>
                  </w:txbxContent>
                </v:textbox>
                <w10:wrap anchorx="margin"/>
              </v:shape>
            </w:pict>
          </mc:Fallback>
        </mc:AlternateContent>
      </w:r>
    </w:p>
    <w:p w14:paraId="0A83A21B" w14:textId="77777777" w:rsidR="009B6F95" w:rsidRDefault="009B6F95" w:rsidP="00B84F31">
      <w:pPr>
        <w:pStyle w:val="Title3"/>
      </w:pPr>
    </w:p>
    <w:p w14:paraId="76EEA08D" w14:textId="77777777" w:rsidR="009B6F95" w:rsidRDefault="009B6F95" w:rsidP="00B84F31">
      <w:pPr>
        <w:pStyle w:val="Title3"/>
      </w:pPr>
    </w:p>
    <w:p w14:paraId="3B922AA6" w14:textId="77777777" w:rsidR="009B6F95" w:rsidRDefault="009B6F95" w:rsidP="00B84F31">
      <w:pPr>
        <w:pStyle w:val="Title3"/>
      </w:pPr>
    </w:p>
    <w:p w14:paraId="717AEBA8" w14:textId="77777777" w:rsidR="009B6F95" w:rsidRDefault="009B6F95" w:rsidP="00B84F31">
      <w:pPr>
        <w:pStyle w:val="Title3"/>
      </w:pPr>
    </w:p>
    <w:p w14:paraId="13AF8591" w14:textId="77777777" w:rsidR="009B6F95" w:rsidRDefault="009B6F95" w:rsidP="00B84F31">
      <w:pPr>
        <w:pStyle w:val="Title3"/>
      </w:pPr>
    </w:p>
    <w:p w14:paraId="4FA3D721" w14:textId="77777777" w:rsidR="009B6F95" w:rsidRDefault="009B6F95" w:rsidP="00B84F31">
      <w:pPr>
        <w:pStyle w:val="Title3"/>
      </w:pPr>
    </w:p>
    <w:p w14:paraId="5B80E374" w14:textId="77777777" w:rsidR="009B6F95" w:rsidRDefault="009B6F95" w:rsidP="00B84F31">
      <w:pPr>
        <w:pStyle w:val="Title3"/>
      </w:pPr>
    </w:p>
    <w:p w14:paraId="7AA2CA81" w14:textId="77777777" w:rsidR="009B6F95" w:rsidRDefault="009B6F95" w:rsidP="00B84F31">
      <w:pPr>
        <w:pStyle w:val="Title3"/>
      </w:pPr>
    </w:p>
    <w:p w14:paraId="523FB03F" w14:textId="77777777" w:rsidR="009B6F95" w:rsidRDefault="009B6F95" w:rsidP="00B84F31">
      <w:pPr>
        <w:pStyle w:val="Title3"/>
      </w:pPr>
    </w:p>
    <w:p w14:paraId="7059449D" w14:textId="0871C197" w:rsidR="009B6F95" w:rsidRPr="00C803F3" w:rsidRDefault="007637B5" w:rsidP="000F69FB">
      <w:sdt>
        <w:sdtPr>
          <w:rPr>
            <w:rStyle w:val="Style2"/>
          </w:rPr>
          <w:id w:val="-1751574325"/>
          <w:lock w:val="contentLocked"/>
          <w:placeholder>
            <w:docPart w:val="3CB73E97BF7A4774B9B356C0545F684E"/>
          </w:placeholder>
        </w:sdtPr>
        <w:sdtEndPr>
          <w:rPr>
            <w:rStyle w:val="Style2"/>
          </w:rPr>
        </w:sdtEndPr>
        <w:sdtContent>
          <w:r w:rsidR="009B6F95">
            <w:rPr>
              <w:rStyle w:val="Style2"/>
            </w:rPr>
            <w:t>Contact officer:</w:t>
          </w:r>
        </w:sdtContent>
      </w:sdt>
      <w:r w:rsidR="009B6F95" w:rsidRPr="00A627DD">
        <w:tab/>
      </w:r>
      <w:sdt>
        <w:sdtPr>
          <w:alias w:val="Contact officer"/>
          <w:tag w:val="Contact officer"/>
          <w:id w:val="1986894198"/>
          <w:placeholder>
            <w:docPart w:val="D11E2C6505F4482E8DD57D357272894A"/>
          </w:placeholder>
          <w:text w:multiLine="1"/>
        </w:sdtPr>
        <w:sdtEndPr/>
        <w:sdtContent>
          <w:r w:rsidR="00834325">
            <w:t>Juliet Whitworth</w:t>
          </w:r>
          <w:r w:rsidR="00D873D8">
            <w:t xml:space="preserve"> </w:t>
          </w:r>
          <w:r w:rsidR="00834325">
            <w:t>/</w:t>
          </w:r>
          <w:r w:rsidR="00D873D8">
            <w:t xml:space="preserve"> </w:t>
          </w:r>
          <w:r w:rsidR="00834325">
            <w:t>Ian Carbutt</w:t>
          </w:r>
        </w:sdtContent>
      </w:sdt>
    </w:p>
    <w:p w14:paraId="2BAA322C" w14:textId="056B5D96" w:rsidR="009B6F95" w:rsidRDefault="007637B5" w:rsidP="000F69FB">
      <w:sdt>
        <w:sdtPr>
          <w:rPr>
            <w:rStyle w:val="Style2"/>
          </w:rPr>
          <w:id w:val="1940027828"/>
          <w:lock w:val="contentLocked"/>
          <w:placeholder>
            <w:docPart w:val="5B295D69907D4025BD7E66E27420D2F5"/>
          </w:placeholder>
        </w:sdtPr>
        <w:sdtEndPr>
          <w:rPr>
            <w:rStyle w:val="Style2"/>
          </w:rPr>
        </w:sdtEndPr>
        <w:sdtContent>
          <w:r w:rsidR="009B6F95">
            <w:rPr>
              <w:rStyle w:val="Style2"/>
            </w:rPr>
            <w:t>Position:</w:t>
          </w:r>
        </w:sdtContent>
      </w:sdt>
      <w:r w:rsidR="009B6F95" w:rsidRPr="00A627DD">
        <w:tab/>
      </w:r>
      <w:r w:rsidR="009B6F95" w:rsidRPr="00A627DD">
        <w:tab/>
      </w:r>
      <w:sdt>
        <w:sdtPr>
          <w:alias w:val="Position"/>
          <w:tag w:val="Contact officer"/>
          <w:id w:val="2049946449"/>
          <w:placeholder>
            <w:docPart w:val="1F1E8523BF0649FBB45C4392A1267F50"/>
          </w:placeholder>
          <w:text w:multiLine="1"/>
        </w:sdtPr>
        <w:sdtEndPr/>
        <w:sdtContent>
          <w:r w:rsidR="00834325">
            <w:t>Research and Information Manager/Programme Manager – LG Inform</w:t>
          </w:r>
        </w:sdtContent>
      </w:sdt>
    </w:p>
    <w:p w14:paraId="3B5394A2" w14:textId="469A44FB" w:rsidR="009B6F95" w:rsidRDefault="007637B5" w:rsidP="000F69FB">
      <w:sdt>
        <w:sdtPr>
          <w:rPr>
            <w:rStyle w:val="Style2"/>
          </w:rPr>
          <w:id w:val="1040625228"/>
          <w:lock w:val="contentLocked"/>
          <w:placeholder>
            <w:docPart w:val="A4A6A717CDEB4F429226EB3A77DBEABE"/>
          </w:placeholder>
        </w:sdtPr>
        <w:sdtEndPr>
          <w:rPr>
            <w:rStyle w:val="Style2"/>
          </w:rPr>
        </w:sdtEndPr>
        <w:sdtContent>
          <w:r w:rsidR="009B6F95">
            <w:rPr>
              <w:rStyle w:val="Style2"/>
            </w:rPr>
            <w:t>Phone no:</w:t>
          </w:r>
        </w:sdtContent>
      </w:sdt>
      <w:r w:rsidR="009B6F95" w:rsidRPr="00A627DD">
        <w:tab/>
      </w:r>
      <w:r w:rsidR="009B6F95" w:rsidRPr="00A627DD">
        <w:tab/>
      </w:r>
      <w:sdt>
        <w:sdtPr>
          <w:alias w:val="Phone no."/>
          <w:tag w:val="Contact officer"/>
          <w:id w:val="313611300"/>
          <w:placeholder>
            <w:docPart w:val="688AFEE3DE3D41AE98DED55C9A3C64E3"/>
          </w:placeholder>
          <w:text w:multiLine="1"/>
        </w:sdtPr>
        <w:sdtEndPr/>
        <w:sdtContent>
          <w:r w:rsidR="00834325" w:rsidRPr="00834325">
            <w:t>020-7664 3287</w:t>
          </w:r>
          <w:r w:rsidR="00D873D8">
            <w:t xml:space="preserve"> </w:t>
          </w:r>
          <w:r w:rsidR="00834325" w:rsidRPr="00834325">
            <w:t>/</w:t>
          </w:r>
          <w:r w:rsidR="00D873D8">
            <w:t xml:space="preserve"> </w:t>
          </w:r>
          <w:r w:rsidR="00834325" w:rsidRPr="00834325">
            <w:t xml:space="preserve">07799-038403 </w:t>
          </w:r>
        </w:sdtContent>
      </w:sdt>
      <w:r w:rsidR="009B6F95" w:rsidRPr="00B5377C">
        <w:t xml:space="preserve"> </w:t>
      </w:r>
    </w:p>
    <w:p w14:paraId="1079CBBE" w14:textId="7BC0C114" w:rsidR="009B6F95" w:rsidRDefault="007637B5" w:rsidP="00B84F31">
      <w:pPr>
        <w:pStyle w:val="Title3"/>
      </w:pPr>
      <w:sdt>
        <w:sdtPr>
          <w:rPr>
            <w:rStyle w:val="Style2"/>
          </w:rPr>
          <w:id w:val="614409820"/>
          <w:lock w:val="contentLocked"/>
          <w:placeholder>
            <w:docPart w:val="3151A8349DF343288DDA96C7A47BAE3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sdt>
        <w:sdtPr>
          <w:alias w:val="Email"/>
          <w:tag w:val="Contact officer"/>
          <w:id w:val="-312794763"/>
          <w:placeholder>
            <w:docPart w:val="246556E126CB4A839DAEE5B2F04EF9C0"/>
          </w:placeholder>
          <w:text w:multiLine="1"/>
        </w:sdtPr>
        <w:sdtEndPr/>
        <w:sdtContent>
          <w:r w:rsidR="00834325">
            <w:t>juliet.whitworth@local.gov.uk</w:t>
          </w:r>
          <w:r w:rsidR="00D873D8">
            <w:t xml:space="preserve"> </w:t>
          </w:r>
          <w:r w:rsidR="00834325">
            <w:t>/</w:t>
          </w:r>
          <w:r w:rsidR="00D873D8">
            <w:t xml:space="preserve"> </w:t>
          </w:r>
          <w:r w:rsidR="00834325">
            <w:t>ian.carbutt@local.gov.uk</w:t>
          </w:r>
        </w:sdtContent>
      </w:sdt>
    </w:p>
    <w:p w14:paraId="2B89F70A" w14:textId="77777777" w:rsidR="009B6F95" w:rsidRPr="00E8118A" w:rsidRDefault="009B6F95" w:rsidP="00B84F31">
      <w:pPr>
        <w:pStyle w:val="Title3"/>
      </w:pPr>
    </w:p>
    <w:p w14:paraId="66D70B41" w14:textId="77777777" w:rsidR="009B6F95" w:rsidRPr="00C803F3" w:rsidRDefault="009B6F95" w:rsidP="00B84F31">
      <w:pPr>
        <w:pStyle w:val="Title3"/>
      </w:pPr>
      <w:r w:rsidRPr="00C803F3">
        <w:t xml:space="preserve"> </w:t>
      </w:r>
    </w:p>
    <w:p w14:paraId="62D7A789" w14:textId="77777777" w:rsidR="009B6F95" w:rsidRPr="00C803F3" w:rsidRDefault="009B6F95"/>
    <w:p w14:paraId="06431454" w14:textId="77777777" w:rsidR="009B6F95" w:rsidRPr="00C803F3" w:rsidRDefault="009B6F95"/>
    <w:p w14:paraId="566FA106" w14:textId="77777777" w:rsidR="009B6F95" w:rsidRPr="00C803F3" w:rsidRDefault="009B6F95"/>
    <w:p w14:paraId="13813A19" w14:textId="77777777" w:rsidR="009B6F95" w:rsidRPr="00C803F3" w:rsidRDefault="009B6F95"/>
    <w:p w14:paraId="5F9E9F88" w14:textId="54B49B89"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673836539"/>
          <w:placeholder>
            <w:docPart w:val="10F1558F82F74F15950F067D800A7329"/>
          </w:placeholder>
          <w:text w:multiLine="1"/>
        </w:sdtPr>
        <w:sdtEndPr/>
        <w:sdtContent>
          <w:r w:rsidR="006C4F49" w:rsidRPr="006C4F49">
            <w:rPr>
              <w:rFonts w:eastAsiaTheme="minorEastAsia" w:cs="Arial"/>
              <w:bCs/>
              <w:lang w:eastAsia="ja-JP"/>
            </w:rPr>
            <w:t>LG Inform: Update and Future Plan</w:t>
          </w:r>
        </w:sdtContent>
      </w:sdt>
      <w:r>
        <w:fldChar w:fldCharType="end"/>
      </w:r>
    </w:p>
    <w:p w14:paraId="635B0510" w14:textId="77777777" w:rsidR="009B6F95" w:rsidRPr="00C803F3" w:rsidRDefault="007637B5" w:rsidP="000F69FB">
      <w:pPr>
        <w:rPr>
          <w:rStyle w:val="ReportTemplate"/>
        </w:rPr>
      </w:pPr>
      <w:sdt>
        <w:sdtPr>
          <w:rPr>
            <w:rStyle w:val="Style6"/>
          </w:rPr>
          <w:alias w:val="Background"/>
          <w:tag w:val="Background"/>
          <w:id w:val="-1335600510"/>
          <w:placeholder>
            <w:docPart w:val="F2CC6F70BF214C62A631BBB3812E86DE"/>
          </w:placeholder>
        </w:sdtPr>
        <w:sdtEndPr>
          <w:rPr>
            <w:rStyle w:val="Style6"/>
          </w:rPr>
        </w:sdtEndPr>
        <w:sdtContent>
          <w:r w:rsidR="009B6F95" w:rsidRPr="00301A51">
            <w:rPr>
              <w:rStyle w:val="Style6"/>
            </w:rPr>
            <w:t>Background</w:t>
          </w:r>
        </w:sdtContent>
      </w:sdt>
    </w:p>
    <w:p w14:paraId="354A463A" w14:textId="44B6C51C" w:rsidR="00AD106C" w:rsidRPr="00AD106C" w:rsidRDefault="00C34937" w:rsidP="003A4732">
      <w:pPr>
        <w:pStyle w:val="ListParagraph"/>
        <w:ind w:left="426" w:hanging="426"/>
        <w:rPr>
          <w:rStyle w:val="Style6"/>
          <w:b w:val="0"/>
        </w:rPr>
      </w:pPr>
      <w:r>
        <w:rPr>
          <w:rStyle w:val="normaltextrun"/>
          <w:rFonts w:cs="Arial"/>
          <w:color w:val="000000"/>
          <w:shd w:val="clear" w:color="auto" w:fill="FFFFFF"/>
        </w:rPr>
        <w:t xml:space="preserve">LG Inform is </w:t>
      </w:r>
      <w:r w:rsidR="00443303" w:rsidRPr="00AD106C">
        <w:rPr>
          <w:rStyle w:val="normaltextrun"/>
          <w:rFonts w:cs="Arial"/>
          <w:color w:val="000000"/>
          <w:shd w:val="clear" w:color="auto" w:fill="FFFFFF"/>
        </w:rPr>
        <w:t>an online tool providing up-to-date data about councils and fire and rescue authorities</w:t>
      </w:r>
      <w:r>
        <w:rPr>
          <w:rStyle w:val="normaltextrun"/>
          <w:rFonts w:cs="Arial"/>
          <w:color w:val="000000"/>
          <w:shd w:val="clear" w:color="auto" w:fill="FFFFFF"/>
        </w:rPr>
        <w:t xml:space="preserve">. </w:t>
      </w:r>
      <w:r w:rsidR="00443303" w:rsidRPr="00AD106C">
        <w:rPr>
          <w:rStyle w:val="normaltextrun"/>
          <w:rFonts w:cs="Arial"/>
          <w:color w:val="000000"/>
          <w:shd w:val="clear" w:color="auto" w:fill="FFFFFF"/>
        </w:rPr>
        <w:t>T</w:t>
      </w:r>
      <w:r>
        <w:rPr>
          <w:rStyle w:val="normaltextrun"/>
          <w:rFonts w:cs="Arial"/>
          <w:color w:val="000000"/>
          <w:shd w:val="clear" w:color="auto" w:fill="FFFFFF"/>
        </w:rPr>
        <w:t>he</w:t>
      </w:r>
      <w:r w:rsidR="00443303" w:rsidRPr="00AD106C">
        <w:rPr>
          <w:rStyle w:val="normaltextrun"/>
          <w:rFonts w:cs="Arial"/>
          <w:color w:val="000000"/>
          <w:shd w:val="clear" w:color="auto" w:fill="FFFFFF"/>
        </w:rPr>
        <w:t> database provides benchmarking data on a range of service area</w:t>
      </w:r>
      <w:r>
        <w:rPr>
          <w:rStyle w:val="normaltextrun"/>
          <w:rFonts w:cs="Arial"/>
          <w:color w:val="000000"/>
          <w:shd w:val="clear" w:color="auto" w:fill="FFFFFF"/>
        </w:rPr>
        <w:t>s and theme</w:t>
      </w:r>
      <w:r w:rsidR="00443303" w:rsidRPr="00AD106C">
        <w:rPr>
          <w:rStyle w:val="normaltextrun"/>
          <w:rFonts w:cs="Arial"/>
          <w:color w:val="000000"/>
          <w:shd w:val="clear" w:color="auto" w:fill="FFFFFF"/>
        </w:rPr>
        <w:t>s, enabling council</w:t>
      </w:r>
      <w:r w:rsidR="00DF256D">
        <w:rPr>
          <w:rStyle w:val="normaltextrun"/>
          <w:rFonts w:cs="Arial"/>
          <w:color w:val="000000"/>
          <w:shd w:val="clear" w:color="auto" w:fill="FFFFFF"/>
        </w:rPr>
        <w:t>s</w:t>
      </w:r>
      <w:r>
        <w:rPr>
          <w:rStyle w:val="normaltextrun"/>
          <w:rFonts w:cs="Arial"/>
          <w:color w:val="000000"/>
          <w:shd w:val="clear" w:color="auto" w:fill="FFFFFF"/>
        </w:rPr>
        <w:t xml:space="preserve"> to </w:t>
      </w:r>
      <w:r w:rsidR="00443303" w:rsidRPr="00AD106C">
        <w:rPr>
          <w:rStyle w:val="normaltextrun"/>
          <w:rFonts w:cs="Arial"/>
          <w:color w:val="333333"/>
          <w:shd w:val="clear" w:color="auto" w:fill="FFFFFF"/>
        </w:rPr>
        <w:t xml:space="preserve">review and compare performance with other authorities; and it is also available </w:t>
      </w:r>
      <w:r>
        <w:rPr>
          <w:rStyle w:val="normaltextrun"/>
          <w:rFonts w:cs="Arial"/>
          <w:color w:val="333333"/>
          <w:shd w:val="clear" w:color="auto" w:fill="FFFFFF"/>
        </w:rPr>
        <w:t xml:space="preserve">generally </w:t>
      </w:r>
      <w:r w:rsidR="00443303" w:rsidRPr="00AD106C">
        <w:rPr>
          <w:rStyle w:val="normaltextrun"/>
          <w:rFonts w:cs="Arial"/>
          <w:color w:val="333333"/>
          <w:shd w:val="clear" w:color="auto" w:fill="FFFFFF"/>
        </w:rPr>
        <w:t xml:space="preserve">to the public as part of </w:t>
      </w:r>
      <w:r w:rsidR="00047894" w:rsidRPr="00AD106C">
        <w:rPr>
          <w:rStyle w:val="normaltextrun"/>
          <w:rFonts w:cs="Arial"/>
          <w:color w:val="333333"/>
          <w:shd w:val="clear" w:color="auto" w:fill="FFFFFF"/>
        </w:rPr>
        <w:t xml:space="preserve">our </w:t>
      </w:r>
      <w:r w:rsidR="00655D86" w:rsidRPr="00AD106C">
        <w:rPr>
          <w:rStyle w:val="normaltextrun"/>
          <w:rFonts w:cs="Arial"/>
          <w:color w:val="333333"/>
          <w:shd w:val="clear" w:color="auto" w:fill="FFFFFF"/>
        </w:rPr>
        <w:t>support to help local government with transparency and accountability</w:t>
      </w:r>
      <w:r w:rsidR="00443303" w:rsidRPr="00AD106C">
        <w:rPr>
          <w:rStyle w:val="normaltextrun"/>
          <w:rFonts w:cs="Arial"/>
          <w:color w:val="333333"/>
          <w:shd w:val="clear" w:color="auto" w:fill="FFFFFF"/>
        </w:rPr>
        <w:t>.</w:t>
      </w:r>
    </w:p>
    <w:p w14:paraId="1C97EE7F" w14:textId="363BF59D" w:rsidR="00AD106C" w:rsidRPr="00AD106C" w:rsidRDefault="007637B5" w:rsidP="00AD106C">
      <w:pPr>
        <w:rPr>
          <w:rStyle w:val="Style6"/>
        </w:rPr>
      </w:pPr>
      <w:sdt>
        <w:sdtPr>
          <w:rPr>
            <w:rStyle w:val="Style6"/>
          </w:rPr>
          <w:alias w:val="Issues"/>
          <w:tag w:val="Issues"/>
          <w:id w:val="141546661"/>
          <w:placeholder>
            <w:docPart w:val="89E678687CE84B818B77B3350927244C"/>
          </w:placeholder>
        </w:sdtPr>
        <w:sdtEndPr>
          <w:rPr>
            <w:rStyle w:val="Style6"/>
          </w:rPr>
        </w:sdtEndPr>
        <w:sdtContent>
          <w:r w:rsidR="00AD106C">
            <w:rPr>
              <w:rStyle w:val="Style6"/>
            </w:rPr>
            <w:t>Update</w:t>
          </w:r>
        </w:sdtContent>
      </w:sdt>
    </w:p>
    <w:p w14:paraId="36EE6C75" w14:textId="6CBB169B" w:rsidR="00EE3B15" w:rsidRDefault="005B5C58" w:rsidP="00EE3B15">
      <w:pPr>
        <w:pStyle w:val="ListParagraph"/>
        <w:rPr>
          <w:rStyle w:val="ReportTemplate"/>
        </w:rPr>
      </w:pPr>
      <w:r w:rsidRPr="005B5C58">
        <w:rPr>
          <w:rStyle w:val="ReportTemplate"/>
        </w:rPr>
        <w:t>Since April</w:t>
      </w:r>
      <w:r w:rsidR="00047894">
        <w:rPr>
          <w:rStyle w:val="ReportTemplate"/>
        </w:rPr>
        <w:t>,</w:t>
      </w:r>
      <w:r w:rsidRPr="005B5C58">
        <w:rPr>
          <w:rStyle w:val="ReportTemplate"/>
        </w:rPr>
        <w:t xml:space="preserve"> </w:t>
      </w:r>
      <w:r w:rsidR="00047894">
        <w:rPr>
          <w:rStyle w:val="ReportTemplate"/>
        </w:rPr>
        <w:t xml:space="preserve">officers in </w:t>
      </w:r>
      <w:r w:rsidRPr="005B5C58">
        <w:rPr>
          <w:rStyle w:val="ReportTemplate"/>
        </w:rPr>
        <w:t>the Research Team have developed a series of C</w:t>
      </w:r>
      <w:r w:rsidR="00047894">
        <w:rPr>
          <w:rStyle w:val="ReportTemplate"/>
        </w:rPr>
        <w:t>OVID</w:t>
      </w:r>
      <w:r w:rsidRPr="005B5C58">
        <w:rPr>
          <w:rStyle w:val="ReportTemplate"/>
        </w:rPr>
        <w:t>-19 and other reports</w:t>
      </w:r>
      <w:r w:rsidR="00047894">
        <w:rPr>
          <w:rStyle w:val="ReportTemplate"/>
        </w:rPr>
        <w:t>,</w:t>
      </w:r>
      <w:r w:rsidRPr="005B5C58">
        <w:rPr>
          <w:rStyle w:val="ReportTemplate"/>
        </w:rPr>
        <w:t xml:space="preserve"> plus added in </w:t>
      </w:r>
      <w:r w:rsidR="00DF256D">
        <w:rPr>
          <w:rStyle w:val="ReportTemplate"/>
        </w:rPr>
        <w:t xml:space="preserve">a </w:t>
      </w:r>
      <w:r w:rsidRPr="005B5C58">
        <w:rPr>
          <w:rStyle w:val="ReportTemplate"/>
        </w:rPr>
        <w:t xml:space="preserve">significant </w:t>
      </w:r>
      <w:r w:rsidR="00DF256D">
        <w:rPr>
          <w:rStyle w:val="ReportTemplate"/>
        </w:rPr>
        <w:t xml:space="preserve">amount of </w:t>
      </w:r>
      <w:r w:rsidRPr="005B5C58">
        <w:rPr>
          <w:rStyle w:val="ReportTemplate"/>
        </w:rPr>
        <w:t>data to support authorities</w:t>
      </w:r>
      <w:r w:rsidR="00047894">
        <w:rPr>
          <w:rStyle w:val="ReportTemplate"/>
        </w:rPr>
        <w:t>,</w:t>
      </w:r>
      <w:r w:rsidRPr="005B5C58">
        <w:rPr>
          <w:rStyle w:val="ReportTemplate"/>
        </w:rPr>
        <w:t xml:space="preserve"> that have been well</w:t>
      </w:r>
      <w:r w:rsidR="00047894">
        <w:rPr>
          <w:rStyle w:val="ReportTemplate"/>
        </w:rPr>
        <w:t>-</w:t>
      </w:r>
      <w:r w:rsidRPr="005B5C58">
        <w:rPr>
          <w:rStyle w:val="ReportTemplate"/>
        </w:rPr>
        <w:t>used by all accessing the site.</w:t>
      </w:r>
      <w:r>
        <w:rPr>
          <w:rStyle w:val="ReportTemplate"/>
        </w:rPr>
        <w:t xml:space="preserve"> </w:t>
      </w:r>
      <w:r w:rsidR="00151038">
        <w:rPr>
          <w:rStyle w:val="ReportTemplate"/>
        </w:rPr>
        <w:br/>
      </w:r>
    </w:p>
    <w:p w14:paraId="777E8509" w14:textId="5071E395" w:rsidR="00EE3B15" w:rsidRPr="00EE3B15" w:rsidRDefault="00DF256D" w:rsidP="00047894">
      <w:pPr>
        <w:pStyle w:val="ListParagraph"/>
        <w:rPr>
          <w:rStyle w:val="ReportTemplate"/>
        </w:rPr>
      </w:pPr>
      <w:r>
        <w:rPr>
          <w:rStyle w:val="ReportTemplate"/>
        </w:rPr>
        <w:t>As a result,</w:t>
      </w:r>
      <w:r w:rsidR="00EE3B15" w:rsidRPr="00EE3B15">
        <w:rPr>
          <w:rStyle w:val="ReportTemplate"/>
        </w:rPr>
        <w:t xml:space="preserve"> LG Inform </w:t>
      </w:r>
      <w:r w:rsidR="006C4F49">
        <w:rPr>
          <w:rStyle w:val="ReportTemplate"/>
        </w:rPr>
        <w:t>has been well-</w:t>
      </w:r>
      <w:r w:rsidR="00EE3B15" w:rsidRPr="00EE3B15">
        <w:rPr>
          <w:rStyle w:val="ReportTemplate"/>
        </w:rPr>
        <w:t xml:space="preserve">used and </w:t>
      </w:r>
      <w:r w:rsidR="005B5C58">
        <w:rPr>
          <w:rStyle w:val="ReportTemplate"/>
        </w:rPr>
        <w:t xml:space="preserve">is </w:t>
      </w:r>
      <w:r w:rsidR="00EE3B15" w:rsidRPr="00EE3B15">
        <w:rPr>
          <w:rStyle w:val="ReportTemplate"/>
        </w:rPr>
        <w:t>supporting our member</w:t>
      </w:r>
      <w:r w:rsidR="005B5C58">
        <w:rPr>
          <w:rStyle w:val="ReportTemplate"/>
        </w:rPr>
        <w:t>s</w:t>
      </w:r>
      <w:r w:rsidR="00047894">
        <w:rPr>
          <w:rStyle w:val="ReportTemplate"/>
        </w:rPr>
        <w:t>:</w:t>
      </w:r>
      <w:r w:rsidR="00EE3B15">
        <w:rPr>
          <w:rStyle w:val="ReportTemplate"/>
        </w:rPr>
        <w:t xml:space="preserve"> </w:t>
      </w:r>
    </w:p>
    <w:p w14:paraId="35DE1CCA" w14:textId="46885FBA" w:rsidR="009B6F95" w:rsidRDefault="00EE3B15" w:rsidP="00936878">
      <w:pPr>
        <w:pStyle w:val="ListParagraph"/>
        <w:numPr>
          <w:ilvl w:val="1"/>
          <w:numId w:val="8"/>
        </w:numPr>
        <w:rPr>
          <w:rStyle w:val="ReportTemplate"/>
        </w:rPr>
      </w:pPr>
      <w:r w:rsidRPr="00EE3B15">
        <w:rPr>
          <w:rStyle w:val="ReportTemplate"/>
        </w:rPr>
        <w:t>98% of all English local authorities are registered with LG Inform</w:t>
      </w:r>
      <w:r w:rsidR="00047894">
        <w:rPr>
          <w:rStyle w:val="ReportTemplate"/>
        </w:rPr>
        <w:t>,</w:t>
      </w:r>
      <w:r w:rsidRPr="00EE3B15">
        <w:rPr>
          <w:rStyle w:val="ReportTemplate"/>
        </w:rPr>
        <w:t xml:space="preserve"> with a total number of 3,560 registered users.</w:t>
      </w:r>
    </w:p>
    <w:p w14:paraId="4116AAD6" w14:textId="3C34AAE3" w:rsidR="00EE3B15" w:rsidRDefault="00EE3B15" w:rsidP="00936878">
      <w:pPr>
        <w:pStyle w:val="ListParagraph"/>
        <w:numPr>
          <w:ilvl w:val="1"/>
          <w:numId w:val="8"/>
        </w:numPr>
        <w:rPr>
          <w:rStyle w:val="ReportTemplate"/>
        </w:rPr>
      </w:pPr>
      <w:r w:rsidRPr="00EE3B15">
        <w:rPr>
          <w:rStyle w:val="ReportTemplate"/>
        </w:rPr>
        <w:t>Prior to April 2020</w:t>
      </w:r>
      <w:r w:rsidR="00DF256D">
        <w:rPr>
          <w:rStyle w:val="ReportTemplate"/>
        </w:rPr>
        <w:t>,</w:t>
      </w:r>
      <w:r w:rsidRPr="00EE3B15">
        <w:rPr>
          <w:rStyle w:val="ReportTemplate"/>
        </w:rPr>
        <w:t xml:space="preserve"> </w:t>
      </w:r>
      <w:r>
        <w:rPr>
          <w:rStyle w:val="ReportTemplate"/>
        </w:rPr>
        <w:t>LG Inform</w:t>
      </w:r>
      <w:r w:rsidRPr="00EE3B15">
        <w:rPr>
          <w:rStyle w:val="ReportTemplate"/>
        </w:rPr>
        <w:t xml:space="preserve"> typically had 20</w:t>
      </w:r>
      <w:r w:rsidR="00047894">
        <w:rPr>
          <w:rStyle w:val="ReportTemplate"/>
        </w:rPr>
        <w:t xml:space="preserve">,000 to </w:t>
      </w:r>
      <w:r w:rsidRPr="00EE3B15">
        <w:rPr>
          <w:rStyle w:val="ReportTemplate"/>
        </w:rPr>
        <w:t>25,000 hits per month. But since the pandemic</w:t>
      </w:r>
      <w:r w:rsidR="00047894">
        <w:rPr>
          <w:rStyle w:val="ReportTemplate"/>
        </w:rPr>
        <w:t>,</w:t>
      </w:r>
      <w:r w:rsidRPr="00EE3B15">
        <w:rPr>
          <w:rStyle w:val="ReportTemplate"/>
        </w:rPr>
        <w:t xml:space="preserve"> LG Inform is now averaging 15</w:t>
      </w:r>
      <w:r w:rsidR="00C34937">
        <w:rPr>
          <w:rStyle w:val="ReportTemplate"/>
        </w:rPr>
        <w:t>4,000 hits</w:t>
      </w:r>
      <w:r w:rsidRPr="00EE3B15">
        <w:rPr>
          <w:rStyle w:val="ReportTemplate"/>
        </w:rPr>
        <w:t xml:space="preserve"> per month: reaching a peak in July at 222,</w:t>
      </w:r>
      <w:r w:rsidR="00C34937">
        <w:rPr>
          <w:rStyle w:val="ReportTemplate"/>
        </w:rPr>
        <w:t>000</w:t>
      </w:r>
      <w:r w:rsidRPr="00EE3B15">
        <w:rPr>
          <w:rStyle w:val="ReportTemplate"/>
        </w:rPr>
        <w:t xml:space="preserve"> hits. </w:t>
      </w:r>
    </w:p>
    <w:p w14:paraId="0CCC6013" w14:textId="77777777" w:rsidR="00C34937" w:rsidRDefault="00EE3B15" w:rsidP="00936878">
      <w:pPr>
        <w:pStyle w:val="ListParagraph"/>
        <w:numPr>
          <w:ilvl w:val="1"/>
          <w:numId w:val="8"/>
        </w:numPr>
        <w:rPr>
          <w:rStyle w:val="ReportTemplate"/>
        </w:rPr>
      </w:pPr>
      <w:r w:rsidRPr="00EE3B15">
        <w:rPr>
          <w:rStyle w:val="ReportTemplate"/>
        </w:rPr>
        <w:t xml:space="preserve">Overall, since 1 April, LG Inform </w:t>
      </w:r>
      <w:r w:rsidR="005B5C58">
        <w:rPr>
          <w:rStyle w:val="ReportTemplate"/>
        </w:rPr>
        <w:t xml:space="preserve">experienced a </w:t>
      </w:r>
      <w:r w:rsidR="00047894">
        <w:rPr>
          <w:rStyle w:val="ReportTemplate"/>
        </w:rPr>
        <w:t>nine-</w:t>
      </w:r>
      <w:r w:rsidR="005B5C58">
        <w:rPr>
          <w:rStyle w:val="ReportTemplate"/>
        </w:rPr>
        <w:t>fold increase in activity</w:t>
      </w:r>
      <w:r w:rsidR="00047894">
        <w:rPr>
          <w:rStyle w:val="ReportTemplate"/>
        </w:rPr>
        <w:t>,</w:t>
      </w:r>
      <w:r w:rsidR="005B5C58">
        <w:rPr>
          <w:rStyle w:val="ReportTemplate"/>
        </w:rPr>
        <w:t xml:space="preserve"> with </w:t>
      </w:r>
      <w:r w:rsidR="00047894">
        <w:rPr>
          <w:rStyle w:val="ReportTemplate"/>
        </w:rPr>
        <w:t xml:space="preserve">a total number of page views </w:t>
      </w:r>
      <w:r w:rsidR="005B5C58">
        <w:rPr>
          <w:rStyle w:val="ReportTemplate"/>
        </w:rPr>
        <w:t xml:space="preserve">in excess </w:t>
      </w:r>
      <w:r w:rsidR="00047894">
        <w:rPr>
          <w:rStyle w:val="ReportTemplate"/>
        </w:rPr>
        <w:t xml:space="preserve">of </w:t>
      </w:r>
      <w:r w:rsidRPr="00EE3B15">
        <w:rPr>
          <w:rStyle w:val="ReportTemplate"/>
        </w:rPr>
        <w:t xml:space="preserve">1.2m </w:t>
      </w:r>
      <w:r w:rsidR="00047894">
        <w:rPr>
          <w:rStyle w:val="ReportTemplate"/>
        </w:rPr>
        <w:t xml:space="preserve">up to </w:t>
      </w:r>
      <w:r w:rsidRPr="00EE3B15">
        <w:rPr>
          <w:rStyle w:val="ReportTemplate"/>
        </w:rPr>
        <w:t>30 Nov</w:t>
      </w:r>
      <w:r w:rsidR="00047894">
        <w:rPr>
          <w:rStyle w:val="ReportTemplate"/>
        </w:rPr>
        <w:t>ember</w:t>
      </w:r>
      <w:r w:rsidR="005B5C58">
        <w:rPr>
          <w:rStyle w:val="ReportTemplate"/>
        </w:rPr>
        <w:t>.</w:t>
      </w:r>
      <w:r w:rsidR="00C34937">
        <w:rPr>
          <w:rStyle w:val="ReportTemplate"/>
        </w:rPr>
        <w:t xml:space="preserve"> </w:t>
      </w:r>
    </w:p>
    <w:p w14:paraId="25035364" w14:textId="605F2793" w:rsidR="00C803F3" w:rsidRDefault="00C34937" w:rsidP="00936878">
      <w:pPr>
        <w:pStyle w:val="ListParagraph"/>
        <w:numPr>
          <w:ilvl w:val="1"/>
          <w:numId w:val="8"/>
        </w:numPr>
        <w:rPr>
          <w:rStyle w:val="ReportTemplate"/>
        </w:rPr>
      </w:pPr>
      <w:r>
        <w:rPr>
          <w:rStyle w:val="ReportTemplate"/>
        </w:rPr>
        <w:t>On 4 December LG Inform reached the landmark of 3</w:t>
      </w:r>
      <w:r w:rsidR="003045C9">
        <w:rPr>
          <w:rStyle w:val="ReportTemplate"/>
        </w:rPr>
        <w:t>m</w:t>
      </w:r>
      <w:r w:rsidR="00DF256D">
        <w:rPr>
          <w:rStyle w:val="ReportTemplate"/>
        </w:rPr>
        <w:t xml:space="preserve"> </w:t>
      </w:r>
      <w:r w:rsidR="003045C9">
        <w:rPr>
          <w:rStyle w:val="ReportTemplate"/>
        </w:rPr>
        <w:t xml:space="preserve">page </w:t>
      </w:r>
      <w:r w:rsidR="00DF256D">
        <w:rPr>
          <w:rStyle w:val="ReportTemplate"/>
        </w:rPr>
        <w:t>views</w:t>
      </w:r>
      <w:r>
        <w:rPr>
          <w:rStyle w:val="ReportTemplate"/>
        </w:rPr>
        <w:t>.</w:t>
      </w:r>
      <w:r w:rsidR="00151038">
        <w:rPr>
          <w:rStyle w:val="ReportTemplate"/>
        </w:rPr>
        <w:br/>
      </w:r>
    </w:p>
    <w:p w14:paraId="71C51D53" w14:textId="54023655" w:rsidR="00EC0904" w:rsidRDefault="00EE3B15" w:rsidP="00EC0904">
      <w:pPr>
        <w:pStyle w:val="ListParagraph"/>
        <w:rPr>
          <w:rStyle w:val="ReportTemplate"/>
        </w:rPr>
      </w:pPr>
      <w:r>
        <w:rPr>
          <w:rStyle w:val="ReportTemplate"/>
        </w:rPr>
        <w:t>Generating new</w:t>
      </w:r>
      <w:r w:rsidR="00DF256D">
        <w:rPr>
          <w:rStyle w:val="ReportTemplate"/>
        </w:rPr>
        <w:t>,</w:t>
      </w:r>
      <w:r>
        <w:rPr>
          <w:rStyle w:val="ReportTemplate"/>
        </w:rPr>
        <w:t xml:space="preserve"> topic</w:t>
      </w:r>
      <w:r w:rsidR="00047894">
        <w:rPr>
          <w:rStyle w:val="ReportTemplate"/>
        </w:rPr>
        <w:t>-</w:t>
      </w:r>
      <w:r>
        <w:rPr>
          <w:rStyle w:val="ReportTemplate"/>
        </w:rPr>
        <w:t xml:space="preserve">focussed reports and adding in new data items has </w:t>
      </w:r>
      <w:r w:rsidR="005B5C58">
        <w:rPr>
          <w:rStyle w:val="ReportTemplate"/>
        </w:rPr>
        <w:t xml:space="preserve">always </w:t>
      </w:r>
      <w:r>
        <w:rPr>
          <w:rStyle w:val="ReportTemplate"/>
        </w:rPr>
        <w:t xml:space="preserve">been a good way to get local authorities </w:t>
      </w:r>
      <w:r w:rsidR="00EC0904">
        <w:rPr>
          <w:rStyle w:val="ReportTemplate"/>
        </w:rPr>
        <w:t xml:space="preserve">involved and </w:t>
      </w:r>
      <w:r w:rsidR="005B5C58">
        <w:rPr>
          <w:rStyle w:val="ReportTemplate"/>
        </w:rPr>
        <w:t xml:space="preserve">to </w:t>
      </w:r>
      <w:r w:rsidR="00EC0904">
        <w:rPr>
          <w:rStyle w:val="ReportTemplate"/>
        </w:rPr>
        <w:t xml:space="preserve">use LG Inform. </w:t>
      </w:r>
      <w:r w:rsidR="006C4F49">
        <w:rPr>
          <w:rStyle w:val="ReportTemplate"/>
        </w:rPr>
        <w:t xml:space="preserve">This is our current focus. </w:t>
      </w:r>
      <w:r w:rsidR="00DF256D">
        <w:rPr>
          <w:rStyle w:val="ReportTemplate"/>
        </w:rPr>
        <w:t>Forthcoming reports include one on waste, one on homelessness, and one on climate change.</w:t>
      </w:r>
      <w:r w:rsidR="00151038">
        <w:rPr>
          <w:rStyle w:val="ReportTemplate"/>
        </w:rPr>
        <w:br/>
      </w:r>
    </w:p>
    <w:p w14:paraId="58437812" w14:textId="5F91A71E" w:rsidR="00EC0904" w:rsidRDefault="00EC0904" w:rsidP="00EC0904">
      <w:pPr>
        <w:pStyle w:val="ListParagraph"/>
      </w:pPr>
      <w:r>
        <w:rPr>
          <w:rStyle w:val="ReportTemplate"/>
        </w:rPr>
        <w:t>Recently:</w:t>
      </w:r>
      <w:r w:rsidRPr="00EC0904">
        <w:t xml:space="preserve"> </w:t>
      </w:r>
    </w:p>
    <w:p w14:paraId="21B66EF9" w14:textId="6A723923" w:rsidR="00EC0904" w:rsidRPr="00EC0904" w:rsidRDefault="00EC0904" w:rsidP="00D940CE">
      <w:pPr>
        <w:pStyle w:val="ListParagraph"/>
        <w:numPr>
          <w:ilvl w:val="1"/>
          <w:numId w:val="1"/>
        </w:numPr>
        <w:ind w:left="1418" w:hanging="709"/>
        <w:rPr>
          <w:rStyle w:val="ReportTemplate"/>
        </w:rPr>
      </w:pPr>
      <w:r w:rsidRPr="00EC0904">
        <w:rPr>
          <w:rStyle w:val="ReportTemplate"/>
        </w:rPr>
        <w:t xml:space="preserve">LG </w:t>
      </w:r>
      <w:proofErr w:type="spellStart"/>
      <w:r w:rsidRPr="00EC0904">
        <w:rPr>
          <w:rStyle w:val="ReportTemplate"/>
        </w:rPr>
        <w:t>Inform’s</w:t>
      </w:r>
      <w:proofErr w:type="spellEnd"/>
      <w:r w:rsidRPr="00EC0904">
        <w:rPr>
          <w:rStyle w:val="ReportTemplate"/>
        </w:rPr>
        <w:t xml:space="preserve"> </w:t>
      </w:r>
      <w:r w:rsidR="00C34937">
        <w:rPr>
          <w:rStyle w:val="ReportTemplate"/>
        </w:rPr>
        <w:t xml:space="preserve">own </w:t>
      </w:r>
      <w:r w:rsidRPr="00EC0904">
        <w:rPr>
          <w:rStyle w:val="ReportTemplate"/>
        </w:rPr>
        <w:t>report</w:t>
      </w:r>
      <w:r w:rsidR="005672B4">
        <w:rPr>
          <w:rStyle w:val="ReportTemplate"/>
        </w:rPr>
        <w:t>-</w:t>
      </w:r>
      <w:r w:rsidRPr="00EC0904">
        <w:rPr>
          <w:rStyle w:val="ReportTemplate"/>
        </w:rPr>
        <w:t xml:space="preserve">writing capability has been used to create 12 detailed </w:t>
      </w:r>
      <w:r w:rsidR="00C34937">
        <w:rPr>
          <w:rStyle w:val="ReportTemplate"/>
        </w:rPr>
        <w:t>C</w:t>
      </w:r>
      <w:r w:rsidR="00DF256D">
        <w:rPr>
          <w:rStyle w:val="ReportTemplate"/>
        </w:rPr>
        <w:t>OVID</w:t>
      </w:r>
      <w:r w:rsidR="00C34937">
        <w:rPr>
          <w:rStyle w:val="ReportTemplate"/>
        </w:rPr>
        <w:t xml:space="preserve">-19 </w:t>
      </w:r>
      <w:r w:rsidRPr="00EC0904">
        <w:rPr>
          <w:rStyle w:val="ReportTemplate"/>
        </w:rPr>
        <w:t xml:space="preserve">reports showing the impact of the pandemic on local areas across England. The scope of these reports covers </w:t>
      </w:r>
      <w:r w:rsidR="00C34937">
        <w:rPr>
          <w:rStyle w:val="ReportTemplate"/>
        </w:rPr>
        <w:t xml:space="preserve">key data </w:t>
      </w:r>
      <w:r w:rsidR="0004668C">
        <w:rPr>
          <w:rStyle w:val="ReportTemplate"/>
        </w:rPr>
        <w:t xml:space="preserve">for a local authority </w:t>
      </w:r>
      <w:r w:rsidR="00C34937">
        <w:rPr>
          <w:rStyle w:val="ReportTemplate"/>
        </w:rPr>
        <w:t xml:space="preserve">such as </w:t>
      </w:r>
      <w:r w:rsidR="0004668C">
        <w:rPr>
          <w:rStyle w:val="ReportTemplate"/>
        </w:rPr>
        <w:t xml:space="preserve">the </w:t>
      </w:r>
      <w:r w:rsidR="00DF256D">
        <w:rPr>
          <w:rStyle w:val="ReportTemplate"/>
        </w:rPr>
        <w:t>number of</w:t>
      </w:r>
      <w:r w:rsidR="00C34937">
        <w:rPr>
          <w:rStyle w:val="ReportTemplate"/>
        </w:rPr>
        <w:t xml:space="preserve"> </w:t>
      </w:r>
      <w:r w:rsidRPr="00EC0904">
        <w:rPr>
          <w:rStyle w:val="ReportTemplate"/>
        </w:rPr>
        <w:t xml:space="preserve">cases, </w:t>
      </w:r>
      <w:r w:rsidR="0004668C">
        <w:rPr>
          <w:rStyle w:val="ReportTemplate"/>
        </w:rPr>
        <w:t xml:space="preserve">case rate, </w:t>
      </w:r>
      <w:r w:rsidRPr="00EC0904">
        <w:rPr>
          <w:rStyle w:val="ReportTemplate"/>
        </w:rPr>
        <w:t>weekly deaths, care homes, vulnerable groups and workforce benchmarking.</w:t>
      </w:r>
    </w:p>
    <w:p w14:paraId="35502B15" w14:textId="3B06E05D" w:rsidR="00EC0904" w:rsidRDefault="00EC0904" w:rsidP="00D940CE">
      <w:pPr>
        <w:pStyle w:val="ListParagraph"/>
        <w:numPr>
          <w:ilvl w:val="1"/>
          <w:numId w:val="1"/>
        </w:numPr>
        <w:ind w:left="1418" w:hanging="709"/>
        <w:rPr>
          <w:rStyle w:val="ReportTemplate"/>
        </w:rPr>
      </w:pPr>
      <w:r w:rsidRPr="00EC0904">
        <w:rPr>
          <w:rStyle w:val="ReportTemplate"/>
        </w:rPr>
        <w:t>Since 1 April</w:t>
      </w:r>
      <w:r w:rsidR="0004668C">
        <w:rPr>
          <w:rStyle w:val="ReportTemplate"/>
        </w:rPr>
        <w:t>,</w:t>
      </w:r>
      <w:r w:rsidRPr="00EC0904">
        <w:rPr>
          <w:rStyle w:val="ReportTemplate"/>
        </w:rPr>
        <w:t xml:space="preserve"> these </w:t>
      </w:r>
      <w:r w:rsidR="005B5C58">
        <w:rPr>
          <w:rStyle w:val="ReportTemplate"/>
        </w:rPr>
        <w:t>C</w:t>
      </w:r>
      <w:r w:rsidR="005672B4">
        <w:rPr>
          <w:rStyle w:val="ReportTemplate"/>
        </w:rPr>
        <w:t>OVID-</w:t>
      </w:r>
      <w:r w:rsidR="005B5C58">
        <w:rPr>
          <w:rStyle w:val="ReportTemplate"/>
        </w:rPr>
        <w:t xml:space="preserve">19 </w:t>
      </w:r>
      <w:r w:rsidRPr="00EC0904">
        <w:rPr>
          <w:rStyle w:val="ReportTemplate"/>
        </w:rPr>
        <w:t xml:space="preserve">reports have been accessed </w:t>
      </w:r>
      <w:r w:rsidR="00C34937">
        <w:rPr>
          <w:rStyle w:val="ReportTemplate"/>
        </w:rPr>
        <w:t>700,000</w:t>
      </w:r>
      <w:r>
        <w:rPr>
          <w:rStyle w:val="ReportTemplate"/>
        </w:rPr>
        <w:t xml:space="preserve"> times</w:t>
      </w:r>
      <w:r w:rsidRPr="00EC0904">
        <w:rPr>
          <w:rStyle w:val="ReportTemplate"/>
        </w:rPr>
        <w:t xml:space="preserve">. </w:t>
      </w:r>
    </w:p>
    <w:p w14:paraId="5EEF01C5" w14:textId="557170E8" w:rsidR="00EC0904" w:rsidRDefault="00EC0904" w:rsidP="00D940CE">
      <w:pPr>
        <w:pStyle w:val="ListParagraph"/>
        <w:numPr>
          <w:ilvl w:val="1"/>
          <w:numId w:val="1"/>
        </w:numPr>
        <w:ind w:left="1418" w:hanging="709"/>
      </w:pPr>
      <w:r w:rsidRPr="00EC0904">
        <w:rPr>
          <w:rStyle w:val="ReportTemplate"/>
        </w:rPr>
        <w:t xml:space="preserve">The case tracker ‘area view’ report </w:t>
      </w:r>
      <w:r w:rsidR="005672B4">
        <w:rPr>
          <w:rStyle w:val="ReportTemplate"/>
        </w:rPr>
        <w:t>has been</w:t>
      </w:r>
      <w:r w:rsidR="005672B4" w:rsidRPr="00EC0904">
        <w:rPr>
          <w:rStyle w:val="ReportTemplate"/>
        </w:rPr>
        <w:t xml:space="preserve"> </w:t>
      </w:r>
      <w:r w:rsidRPr="00EC0904">
        <w:rPr>
          <w:rStyle w:val="ReportTemplate"/>
        </w:rPr>
        <w:t>the most popular</w:t>
      </w:r>
      <w:r w:rsidR="005672B4">
        <w:rPr>
          <w:rStyle w:val="ReportTemplate"/>
        </w:rPr>
        <w:t>,</w:t>
      </w:r>
      <w:r w:rsidRPr="00EC0904">
        <w:rPr>
          <w:rStyle w:val="ReportTemplate"/>
        </w:rPr>
        <w:t xml:space="preserve"> with </w:t>
      </w:r>
      <w:r w:rsidR="00C34937">
        <w:rPr>
          <w:rStyle w:val="ReportTemplate"/>
        </w:rPr>
        <w:t xml:space="preserve">450,000 </w:t>
      </w:r>
      <w:r w:rsidR="005672B4">
        <w:rPr>
          <w:rStyle w:val="ReportTemplate"/>
        </w:rPr>
        <w:t>views</w:t>
      </w:r>
      <w:r w:rsidRPr="00EC0904">
        <w:rPr>
          <w:rStyle w:val="ReportTemplate"/>
        </w:rPr>
        <w:t>.</w:t>
      </w:r>
      <w:r w:rsidRPr="00EC0904">
        <w:t xml:space="preserve"> </w:t>
      </w:r>
    </w:p>
    <w:p w14:paraId="50AFA9CB" w14:textId="405023F5" w:rsidR="00EE3B15" w:rsidRDefault="005B5C58" w:rsidP="00D940CE">
      <w:pPr>
        <w:pStyle w:val="ListParagraph"/>
        <w:numPr>
          <w:ilvl w:val="1"/>
          <w:numId w:val="1"/>
        </w:numPr>
        <w:ind w:left="1418" w:hanging="709"/>
        <w:rPr>
          <w:rStyle w:val="ReportTemplate"/>
        </w:rPr>
      </w:pPr>
      <w:r>
        <w:rPr>
          <w:rStyle w:val="ReportTemplate"/>
        </w:rPr>
        <w:t>Our</w:t>
      </w:r>
      <w:r w:rsidR="00EC0904">
        <w:rPr>
          <w:rStyle w:val="ReportTemplate"/>
        </w:rPr>
        <w:t xml:space="preserve"> new</w:t>
      </w:r>
      <w:r w:rsidR="00EC0904" w:rsidRPr="00EC0904">
        <w:rPr>
          <w:rStyle w:val="ReportTemplate"/>
        </w:rPr>
        <w:t xml:space="preserve"> report</w:t>
      </w:r>
      <w:r w:rsidR="0004668C">
        <w:rPr>
          <w:rStyle w:val="ReportTemplate"/>
        </w:rPr>
        <w:t>,</w:t>
      </w:r>
      <w:r w:rsidR="00EC0904" w:rsidRPr="00EC0904">
        <w:rPr>
          <w:rStyle w:val="ReportTemplate"/>
        </w:rPr>
        <w:t xml:space="preserve"> detailing </w:t>
      </w:r>
      <w:r w:rsidR="0004668C">
        <w:rPr>
          <w:rStyle w:val="ReportTemplate"/>
        </w:rPr>
        <w:t xml:space="preserve">measures of </w:t>
      </w:r>
      <w:r w:rsidR="00EC0904" w:rsidRPr="00EC0904">
        <w:rPr>
          <w:rStyle w:val="ReportTemplate"/>
        </w:rPr>
        <w:t xml:space="preserve">financial hardship and economic vulnerability </w:t>
      </w:r>
      <w:r w:rsidR="0004668C">
        <w:rPr>
          <w:rStyle w:val="ReportTemplate"/>
        </w:rPr>
        <w:t xml:space="preserve">for an authority, </w:t>
      </w:r>
      <w:r w:rsidR="00EC0904" w:rsidRPr="00EC0904">
        <w:rPr>
          <w:rStyle w:val="ReportTemplate"/>
        </w:rPr>
        <w:t>has been downloaded 1,2</w:t>
      </w:r>
      <w:r w:rsidR="00C34937">
        <w:rPr>
          <w:rStyle w:val="ReportTemplate"/>
        </w:rPr>
        <w:t>50</w:t>
      </w:r>
      <w:r w:rsidR="00EC0904" w:rsidRPr="00EC0904">
        <w:rPr>
          <w:rStyle w:val="ReportTemplate"/>
        </w:rPr>
        <w:t xml:space="preserve"> times since </w:t>
      </w:r>
      <w:r w:rsidR="00EC0904">
        <w:rPr>
          <w:rStyle w:val="ReportTemplate"/>
        </w:rPr>
        <w:t>mid-</w:t>
      </w:r>
      <w:r w:rsidR="00EC0904" w:rsidRPr="00EC0904">
        <w:rPr>
          <w:rStyle w:val="ReportTemplate"/>
        </w:rPr>
        <w:t>September</w:t>
      </w:r>
      <w:r w:rsidR="00EC0904">
        <w:rPr>
          <w:rStyle w:val="ReportTemplate"/>
        </w:rPr>
        <w:t>.</w:t>
      </w:r>
    </w:p>
    <w:p w14:paraId="329947D7" w14:textId="62390E42" w:rsidR="00AD106C" w:rsidRDefault="00EC0904" w:rsidP="00D940CE">
      <w:pPr>
        <w:pStyle w:val="ListParagraph"/>
        <w:numPr>
          <w:ilvl w:val="1"/>
          <w:numId w:val="1"/>
        </w:numPr>
        <w:ind w:left="1418" w:hanging="709"/>
        <w:rPr>
          <w:rStyle w:val="ReportTemplate"/>
        </w:rPr>
      </w:pPr>
      <w:r>
        <w:rPr>
          <w:rStyle w:val="ReportTemplate"/>
        </w:rPr>
        <w:lastRenderedPageBreak/>
        <w:t xml:space="preserve">Other data items </w:t>
      </w:r>
      <w:r w:rsidR="005B5C58">
        <w:rPr>
          <w:rStyle w:val="ReportTemplate"/>
        </w:rPr>
        <w:t xml:space="preserve">added </w:t>
      </w:r>
      <w:r>
        <w:rPr>
          <w:rStyle w:val="ReportTemplate"/>
        </w:rPr>
        <w:t xml:space="preserve">include updates to population estimates and </w:t>
      </w:r>
      <w:r w:rsidR="005B5C58">
        <w:rPr>
          <w:rStyle w:val="ReportTemplate"/>
        </w:rPr>
        <w:t>U</w:t>
      </w:r>
      <w:r>
        <w:rPr>
          <w:rStyle w:val="ReportTemplate"/>
        </w:rPr>
        <w:t xml:space="preserve">niversal </w:t>
      </w:r>
      <w:r w:rsidR="005B5C58">
        <w:rPr>
          <w:rStyle w:val="ReportTemplate"/>
        </w:rPr>
        <w:t>C</w:t>
      </w:r>
      <w:r>
        <w:rPr>
          <w:rStyle w:val="ReportTemplate"/>
        </w:rPr>
        <w:t>redit</w:t>
      </w:r>
      <w:r w:rsidR="0004668C">
        <w:rPr>
          <w:rStyle w:val="ReportTemplate"/>
        </w:rPr>
        <w:t xml:space="preserve"> (the latter has also been added at ward-level to LG Inform Plus, our complementary tool that is available to authorities with a subscription)</w:t>
      </w:r>
      <w:r>
        <w:rPr>
          <w:rStyle w:val="ReportTemplate"/>
        </w:rPr>
        <w:t>.</w:t>
      </w:r>
    </w:p>
    <w:p w14:paraId="0BA2ED49" w14:textId="3340B23A" w:rsidR="009B6F95" w:rsidRPr="00C803F3" w:rsidRDefault="007637B5" w:rsidP="0004668C">
      <w:pPr>
        <w:spacing w:line="259" w:lineRule="auto"/>
        <w:ind w:left="0" w:firstLine="0"/>
        <w:rPr>
          <w:rStyle w:val="ReportTemplate"/>
        </w:rPr>
      </w:pPr>
      <w:sdt>
        <w:sdtPr>
          <w:rPr>
            <w:rStyle w:val="Style6"/>
          </w:rPr>
          <w:alias w:val="Issues"/>
          <w:tag w:val="Issues"/>
          <w:id w:val="-1684430981"/>
          <w:placeholder>
            <w:docPart w:val="F2CC6F70BF214C62A631BBB3812E86DE"/>
          </w:placeholder>
        </w:sdtPr>
        <w:sdtEndPr>
          <w:rPr>
            <w:rStyle w:val="Style6"/>
          </w:rPr>
        </w:sdtEndPr>
        <w:sdtContent>
          <w:r w:rsidR="00AD106C">
            <w:rPr>
              <w:rStyle w:val="Style6"/>
            </w:rPr>
            <w:t>Proposal</w:t>
          </w:r>
        </w:sdtContent>
      </w:sdt>
    </w:p>
    <w:p w14:paraId="203973E5" w14:textId="0F1C6DAA" w:rsidR="006C4F49" w:rsidRDefault="006C4F49" w:rsidP="000F69FB">
      <w:pPr>
        <w:pStyle w:val="ListParagraph"/>
        <w:rPr>
          <w:rStyle w:val="ReportTemplate"/>
        </w:rPr>
      </w:pPr>
      <w:r>
        <w:rPr>
          <w:rStyle w:val="ReportTemplate"/>
        </w:rPr>
        <w:t>In 2021/22, we intend to continue with a focus on creating ready-made reports that bring people to LG Inform; and alongside this, promoting LG Inform more effectively.</w:t>
      </w:r>
      <w:r w:rsidR="00D873D8">
        <w:rPr>
          <w:rStyle w:val="ReportTemplate"/>
        </w:rPr>
        <w:br/>
      </w:r>
    </w:p>
    <w:p w14:paraId="22DCCADA" w14:textId="50A7C1E3" w:rsidR="00950BAB" w:rsidRDefault="00950BAB" w:rsidP="000F69FB">
      <w:pPr>
        <w:pStyle w:val="ListParagraph"/>
        <w:rPr>
          <w:rStyle w:val="ReportTemplate"/>
        </w:rPr>
      </w:pPr>
      <w:r>
        <w:rPr>
          <w:rStyle w:val="ReportTemplate"/>
        </w:rPr>
        <w:t>Notwithstanding</w:t>
      </w:r>
      <w:r w:rsidR="00EC0904">
        <w:rPr>
          <w:rStyle w:val="ReportTemplate"/>
        </w:rPr>
        <w:t xml:space="preserve"> the above success</w:t>
      </w:r>
      <w:r w:rsidR="006C4F49">
        <w:rPr>
          <w:rStyle w:val="ReportTemplate"/>
        </w:rPr>
        <w:t>es</w:t>
      </w:r>
      <w:r w:rsidR="00EC0904">
        <w:rPr>
          <w:rStyle w:val="ReportTemplate"/>
        </w:rPr>
        <w:t xml:space="preserve">, we have the ambition to keep LG Inform on the leading edge of technology and ensure it continues to meet the </w:t>
      </w:r>
      <w:r>
        <w:rPr>
          <w:rStyle w:val="ReportTemplate"/>
        </w:rPr>
        <w:t xml:space="preserve">changing </w:t>
      </w:r>
      <w:r w:rsidR="00EC0904">
        <w:rPr>
          <w:rStyle w:val="ReportTemplate"/>
        </w:rPr>
        <w:t xml:space="preserve">needs of our audience. </w:t>
      </w:r>
      <w:r w:rsidR="00D873D8">
        <w:rPr>
          <w:rStyle w:val="ReportTemplate"/>
        </w:rPr>
        <w:br/>
      </w:r>
    </w:p>
    <w:p w14:paraId="0475C7B7" w14:textId="05538B6F" w:rsidR="009B6F95" w:rsidRDefault="00EC0904" w:rsidP="000F69FB">
      <w:pPr>
        <w:pStyle w:val="ListParagraph"/>
        <w:rPr>
          <w:rStyle w:val="ReportTemplate"/>
        </w:rPr>
      </w:pPr>
      <w:r>
        <w:rPr>
          <w:rStyle w:val="ReportTemplate"/>
        </w:rPr>
        <w:t xml:space="preserve">Making access even easier to both officers and councillor groups continues to be </w:t>
      </w:r>
      <w:r w:rsidR="005B5C58">
        <w:rPr>
          <w:rStyle w:val="ReportTemplate"/>
        </w:rPr>
        <w:t xml:space="preserve">a key programme objective </w:t>
      </w:r>
      <w:r>
        <w:rPr>
          <w:rStyle w:val="ReportTemplate"/>
        </w:rPr>
        <w:t>at the forefront of our minds</w:t>
      </w:r>
      <w:r w:rsidR="0004668C">
        <w:rPr>
          <w:rStyle w:val="ReportTemplate"/>
        </w:rPr>
        <w:t>,</w:t>
      </w:r>
      <w:r>
        <w:rPr>
          <w:rStyle w:val="ReportTemplate"/>
        </w:rPr>
        <w:t xml:space="preserve"> and we are looking for ways to improve access to the data held within LG Inform.</w:t>
      </w:r>
    </w:p>
    <w:p w14:paraId="613EA3CC" w14:textId="77777777" w:rsidR="003A4732" w:rsidRDefault="003A4732" w:rsidP="003A4732">
      <w:pPr>
        <w:pStyle w:val="ListParagraph"/>
        <w:numPr>
          <w:ilvl w:val="0"/>
          <w:numId w:val="0"/>
        </w:numPr>
        <w:ind w:left="360"/>
        <w:rPr>
          <w:rStyle w:val="ReportTemplate"/>
        </w:rPr>
      </w:pPr>
      <w:bookmarkStart w:id="1" w:name="_GoBack"/>
      <w:bookmarkEnd w:id="1"/>
    </w:p>
    <w:p w14:paraId="5AEE3BAA" w14:textId="17454740" w:rsidR="005B5C58" w:rsidRDefault="005B5C58" w:rsidP="000F69FB">
      <w:pPr>
        <w:pStyle w:val="ListParagraph"/>
        <w:rPr>
          <w:rStyle w:val="ReportTemplate"/>
        </w:rPr>
      </w:pPr>
      <w:r>
        <w:rPr>
          <w:rStyle w:val="ReportTemplate"/>
        </w:rPr>
        <w:t>There are two important considerations</w:t>
      </w:r>
      <w:r w:rsidR="0004668C">
        <w:rPr>
          <w:rStyle w:val="ReportTemplate"/>
        </w:rPr>
        <w:t>:</w:t>
      </w:r>
      <w:r>
        <w:rPr>
          <w:rStyle w:val="ReportTemplate"/>
        </w:rPr>
        <w:t xml:space="preserve"> </w:t>
      </w:r>
    </w:p>
    <w:p w14:paraId="7628004A" w14:textId="77777777" w:rsidR="005B5C58" w:rsidRDefault="00EC0904" w:rsidP="00D940CE">
      <w:pPr>
        <w:pStyle w:val="ListParagraph"/>
        <w:numPr>
          <w:ilvl w:val="1"/>
          <w:numId w:val="1"/>
        </w:numPr>
        <w:ind w:left="1418" w:hanging="708"/>
        <w:rPr>
          <w:rStyle w:val="ReportTemplate"/>
        </w:rPr>
      </w:pPr>
      <w:r>
        <w:rPr>
          <w:rStyle w:val="ReportTemplate"/>
        </w:rPr>
        <w:t xml:space="preserve">Containing over 7,500 metrics, finding the right metric easily, particularly for those not well versed in the data available to local government, can be a challenge. </w:t>
      </w:r>
    </w:p>
    <w:p w14:paraId="007A02BE" w14:textId="4EC604F8" w:rsidR="00A23AA4" w:rsidRDefault="00EC0904" w:rsidP="00D940CE">
      <w:pPr>
        <w:pStyle w:val="ListParagraph"/>
        <w:numPr>
          <w:ilvl w:val="1"/>
          <w:numId w:val="1"/>
        </w:numPr>
        <w:ind w:left="1418" w:hanging="708"/>
        <w:rPr>
          <w:rStyle w:val="ReportTemplate"/>
        </w:rPr>
      </w:pPr>
      <w:r>
        <w:rPr>
          <w:rStyle w:val="ReportTemplate"/>
        </w:rPr>
        <w:t>Also</w:t>
      </w:r>
      <w:r w:rsidR="0004668C">
        <w:rPr>
          <w:rStyle w:val="ReportTemplate"/>
        </w:rPr>
        <w:t>,</w:t>
      </w:r>
      <w:r>
        <w:rPr>
          <w:rStyle w:val="ReportTemplate"/>
        </w:rPr>
        <w:t xml:space="preserve"> we </w:t>
      </w:r>
      <w:proofErr w:type="gramStart"/>
      <w:r>
        <w:rPr>
          <w:rStyle w:val="ReportTemplate"/>
        </w:rPr>
        <w:t>have to</w:t>
      </w:r>
      <w:proofErr w:type="gramEnd"/>
      <w:r>
        <w:rPr>
          <w:rStyle w:val="ReportTemplate"/>
        </w:rPr>
        <w:t xml:space="preserve"> recognise </w:t>
      </w:r>
      <w:r w:rsidR="005B5C58">
        <w:rPr>
          <w:rStyle w:val="ReportTemplate"/>
        </w:rPr>
        <w:t xml:space="preserve">differing user preference and </w:t>
      </w:r>
      <w:r>
        <w:rPr>
          <w:rStyle w:val="ReportTemplate"/>
        </w:rPr>
        <w:t xml:space="preserve">that there are a number of different ways users </w:t>
      </w:r>
      <w:r w:rsidR="005672B4">
        <w:rPr>
          <w:rStyle w:val="ReportTemplate"/>
        </w:rPr>
        <w:t xml:space="preserve">may wish to </w:t>
      </w:r>
      <w:r>
        <w:rPr>
          <w:rStyle w:val="ReportTemplate"/>
        </w:rPr>
        <w:t xml:space="preserve">access </w:t>
      </w:r>
      <w:r w:rsidR="005B5C58">
        <w:rPr>
          <w:rStyle w:val="ReportTemplate"/>
        </w:rPr>
        <w:t>IT generally</w:t>
      </w:r>
      <w:r w:rsidR="005672B4">
        <w:rPr>
          <w:rStyle w:val="ReportTemplate"/>
        </w:rPr>
        <w:t>,</w:t>
      </w:r>
      <w:r w:rsidR="005B5C58">
        <w:rPr>
          <w:rStyle w:val="ReportTemplate"/>
        </w:rPr>
        <w:t xml:space="preserve"> and </w:t>
      </w:r>
      <w:r>
        <w:rPr>
          <w:rStyle w:val="ReportTemplate"/>
        </w:rPr>
        <w:t>the</w:t>
      </w:r>
      <w:r w:rsidR="005B5C58">
        <w:rPr>
          <w:rStyle w:val="ReportTemplate"/>
        </w:rPr>
        <w:t xml:space="preserve"> LG Inform </w:t>
      </w:r>
      <w:r>
        <w:rPr>
          <w:rStyle w:val="ReportTemplate"/>
        </w:rPr>
        <w:t>platform</w:t>
      </w:r>
      <w:r w:rsidR="005B5C58">
        <w:rPr>
          <w:rStyle w:val="ReportTemplate"/>
        </w:rPr>
        <w:t xml:space="preserve"> specifically</w:t>
      </w:r>
      <w:r>
        <w:rPr>
          <w:rStyle w:val="ReportTemplate"/>
        </w:rPr>
        <w:t xml:space="preserve">. </w:t>
      </w:r>
      <w:r w:rsidR="00D873D8">
        <w:rPr>
          <w:rStyle w:val="ReportTemplate"/>
        </w:rPr>
        <w:br/>
      </w:r>
    </w:p>
    <w:p w14:paraId="62D915EA" w14:textId="2EAEC9F9" w:rsidR="00A23AA4" w:rsidRDefault="005672B4" w:rsidP="00234D4E">
      <w:pPr>
        <w:pStyle w:val="ListParagraph"/>
        <w:rPr>
          <w:rStyle w:val="ReportTemplate"/>
        </w:rPr>
      </w:pPr>
      <w:r>
        <w:rPr>
          <w:rStyle w:val="ReportTemplate"/>
        </w:rPr>
        <w:t xml:space="preserve">Our analytics show </w:t>
      </w:r>
      <w:r w:rsidR="00EC0904">
        <w:rPr>
          <w:rStyle w:val="ReportTemplate"/>
        </w:rPr>
        <w:t>a</w:t>
      </w:r>
      <w:r w:rsidR="005B5C58">
        <w:rPr>
          <w:rStyle w:val="ReportTemplate"/>
        </w:rPr>
        <w:t>n increasing</w:t>
      </w:r>
      <w:r w:rsidR="00EC0904">
        <w:rPr>
          <w:rStyle w:val="ReportTemplate"/>
        </w:rPr>
        <w:t xml:space="preserve"> movement away from </w:t>
      </w:r>
      <w:r w:rsidR="00950BAB">
        <w:rPr>
          <w:rStyle w:val="ReportTemplate"/>
        </w:rPr>
        <w:t>‘</w:t>
      </w:r>
      <w:r w:rsidR="00EC0904">
        <w:rPr>
          <w:rStyle w:val="ReportTemplate"/>
        </w:rPr>
        <w:t>desktop</w:t>
      </w:r>
      <w:r w:rsidR="00950BAB">
        <w:rPr>
          <w:rStyle w:val="ReportTemplate"/>
        </w:rPr>
        <w:t>’ usage</w:t>
      </w:r>
      <w:r w:rsidR="0004668C">
        <w:rPr>
          <w:rStyle w:val="ReportTemplate"/>
        </w:rPr>
        <w:t>,</w:t>
      </w:r>
      <w:r w:rsidR="00EC0904">
        <w:rPr>
          <w:rStyle w:val="ReportTemplate"/>
        </w:rPr>
        <w:t xml:space="preserve"> to </w:t>
      </w:r>
      <w:r w:rsidR="005B5C58">
        <w:rPr>
          <w:rStyle w:val="ReportTemplate"/>
        </w:rPr>
        <w:t xml:space="preserve">the use of </w:t>
      </w:r>
      <w:r w:rsidR="00EC0904">
        <w:rPr>
          <w:rStyle w:val="ReportTemplate"/>
        </w:rPr>
        <w:t>more portable devices such as i</w:t>
      </w:r>
      <w:r w:rsidR="001763D6">
        <w:rPr>
          <w:rStyle w:val="ReportTemplate"/>
        </w:rPr>
        <w:t>P</w:t>
      </w:r>
      <w:r w:rsidR="00EC0904">
        <w:rPr>
          <w:rStyle w:val="ReportTemplate"/>
        </w:rPr>
        <w:t>ads</w:t>
      </w:r>
      <w:r w:rsidR="0004668C">
        <w:rPr>
          <w:rStyle w:val="ReportTemplate"/>
        </w:rPr>
        <w:t>/tablets</w:t>
      </w:r>
      <w:r w:rsidR="00950BAB">
        <w:rPr>
          <w:rStyle w:val="ReportTemplate"/>
        </w:rPr>
        <w:t xml:space="preserve"> to access LG Inform.</w:t>
      </w:r>
      <w:r w:rsidR="001763D6">
        <w:rPr>
          <w:rStyle w:val="ReportTemplate"/>
        </w:rPr>
        <w:t xml:space="preserve"> B</w:t>
      </w:r>
      <w:r w:rsidR="00A23AA4">
        <w:rPr>
          <w:rStyle w:val="ReportTemplate"/>
        </w:rPr>
        <w:t>etween Dec</w:t>
      </w:r>
      <w:r w:rsidR="007E70FB">
        <w:rPr>
          <w:rStyle w:val="ReportTemplate"/>
        </w:rPr>
        <w:t>ember</w:t>
      </w:r>
      <w:r w:rsidR="00A23AA4">
        <w:rPr>
          <w:rStyle w:val="ReportTemplate"/>
        </w:rPr>
        <w:t xml:space="preserve"> 2018 and Dec</w:t>
      </w:r>
      <w:r w:rsidR="007E70FB">
        <w:rPr>
          <w:rStyle w:val="ReportTemplate"/>
        </w:rPr>
        <w:t>ember</w:t>
      </w:r>
      <w:r w:rsidR="00A23AA4">
        <w:rPr>
          <w:rStyle w:val="ReportTemplate"/>
        </w:rPr>
        <w:t xml:space="preserve"> 2020</w:t>
      </w:r>
      <w:r w:rsidR="0004668C">
        <w:rPr>
          <w:rStyle w:val="ReportTemplate"/>
        </w:rPr>
        <w:t>,</w:t>
      </w:r>
      <w:r w:rsidR="00A23AA4">
        <w:rPr>
          <w:rStyle w:val="ReportTemplate"/>
        </w:rPr>
        <w:t xml:space="preserve"> we have </w:t>
      </w:r>
      <w:r w:rsidR="0041334F">
        <w:rPr>
          <w:rStyle w:val="ReportTemplate"/>
        </w:rPr>
        <w:t xml:space="preserve">captured </w:t>
      </w:r>
      <w:r w:rsidR="00A23AA4">
        <w:rPr>
          <w:rStyle w:val="ReportTemplate"/>
        </w:rPr>
        <w:t xml:space="preserve">the following statistics on user </w:t>
      </w:r>
      <w:r w:rsidR="007E70FB">
        <w:rPr>
          <w:rStyle w:val="ReportTemplate"/>
        </w:rPr>
        <w:t>access</w:t>
      </w:r>
      <w:r w:rsidR="0041334F">
        <w:rPr>
          <w:rStyle w:val="ReportTemplate"/>
        </w:rPr>
        <w:t>:</w:t>
      </w:r>
      <w:r w:rsidR="00A23AA4">
        <w:rPr>
          <w:rStyle w:val="ReportTemplate"/>
        </w:rPr>
        <w:t xml:space="preserve"> </w:t>
      </w:r>
    </w:p>
    <w:p w14:paraId="282948A1" w14:textId="77777777" w:rsidR="00A23AA4" w:rsidRDefault="00A23AA4" w:rsidP="00936878">
      <w:pPr>
        <w:pStyle w:val="ListParagraph"/>
        <w:numPr>
          <w:ilvl w:val="1"/>
          <w:numId w:val="6"/>
        </w:numPr>
        <w:rPr>
          <w:rStyle w:val="ReportTemplate"/>
        </w:rPr>
      </w:pPr>
      <w:r>
        <w:rPr>
          <w:rStyle w:val="ReportTemplate"/>
        </w:rPr>
        <w:t xml:space="preserve">Internet Explorer/Edge usage has fallen from 25% of users to 8%. </w:t>
      </w:r>
    </w:p>
    <w:p w14:paraId="2D8F3533" w14:textId="77777777" w:rsidR="00A23AA4" w:rsidRDefault="00A23AA4" w:rsidP="00936878">
      <w:pPr>
        <w:pStyle w:val="ListParagraph"/>
        <w:numPr>
          <w:ilvl w:val="1"/>
          <w:numId w:val="6"/>
        </w:numPr>
        <w:rPr>
          <w:rStyle w:val="ReportTemplate"/>
        </w:rPr>
      </w:pPr>
      <w:r>
        <w:rPr>
          <w:rStyle w:val="ReportTemplate"/>
        </w:rPr>
        <w:t xml:space="preserve">Whilst Safari (used on iPads) has increased from 19% to 34%. </w:t>
      </w:r>
    </w:p>
    <w:p w14:paraId="734C5192" w14:textId="1DB98054" w:rsidR="00EC0904" w:rsidRPr="00A627DD" w:rsidRDefault="00A23AA4" w:rsidP="00936878">
      <w:pPr>
        <w:pStyle w:val="ListParagraph"/>
        <w:numPr>
          <w:ilvl w:val="1"/>
          <w:numId w:val="6"/>
        </w:numPr>
        <w:rPr>
          <w:rStyle w:val="ReportTemplate"/>
        </w:rPr>
      </w:pPr>
      <w:r>
        <w:rPr>
          <w:rStyle w:val="ReportTemplate"/>
        </w:rPr>
        <w:t>Even Chrome</w:t>
      </w:r>
      <w:r w:rsidR="00950BAB">
        <w:rPr>
          <w:rStyle w:val="ReportTemplate"/>
        </w:rPr>
        <w:t xml:space="preserve"> usage</w:t>
      </w:r>
      <w:r>
        <w:rPr>
          <w:rStyle w:val="ReportTemplate"/>
        </w:rPr>
        <w:t xml:space="preserve"> has fallen from 58% to 38%.</w:t>
      </w:r>
      <w:r w:rsidR="00D873D8">
        <w:rPr>
          <w:rStyle w:val="ReportTemplate"/>
        </w:rPr>
        <w:br/>
      </w:r>
    </w:p>
    <w:p w14:paraId="357B61D1" w14:textId="707CCF02" w:rsidR="009B6F95" w:rsidRPr="00CB43D5" w:rsidRDefault="00A23AA4" w:rsidP="00234D4E">
      <w:pPr>
        <w:pStyle w:val="ListParagraph"/>
        <w:rPr>
          <w:rStyle w:val="ReportTemplate"/>
          <w:b/>
          <w:bCs/>
          <w:i/>
          <w:iCs/>
        </w:rPr>
      </w:pPr>
      <w:r>
        <w:rPr>
          <w:rStyle w:val="ReportTemplate"/>
        </w:rPr>
        <w:t xml:space="preserve">We know </w:t>
      </w:r>
      <w:r w:rsidR="0041334F">
        <w:rPr>
          <w:rStyle w:val="ReportTemplate"/>
        </w:rPr>
        <w:t xml:space="preserve">increased usage of </w:t>
      </w:r>
      <w:r>
        <w:rPr>
          <w:rStyle w:val="ReportTemplate"/>
        </w:rPr>
        <w:t>hand-held devices</w:t>
      </w:r>
      <w:r w:rsidR="0041334F">
        <w:rPr>
          <w:rStyle w:val="ReportTemplate"/>
        </w:rPr>
        <w:t xml:space="preserve"> </w:t>
      </w:r>
      <w:r w:rsidR="007E70FB">
        <w:rPr>
          <w:rStyle w:val="ReportTemplate"/>
        </w:rPr>
        <w:t>is a long</w:t>
      </w:r>
      <w:r w:rsidR="00AD106C">
        <w:rPr>
          <w:rStyle w:val="ReportTemplate"/>
        </w:rPr>
        <w:t>-</w:t>
      </w:r>
      <w:r w:rsidR="007E70FB">
        <w:rPr>
          <w:rStyle w:val="ReportTemplate"/>
        </w:rPr>
        <w:t>term societal trend</w:t>
      </w:r>
      <w:r w:rsidR="00CB43D5">
        <w:rPr>
          <w:rStyle w:val="ReportTemplate"/>
        </w:rPr>
        <w:t>.</w:t>
      </w:r>
      <w:r w:rsidR="007E70FB">
        <w:rPr>
          <w:rStyle w:val="ReportTemplate"/>
        </w:rPr>
        <w:t xml:space="preserve"> We also know that increasing num</w:t>
      </w:r>
      <w:r w:rsidR="00CB43D5">
        <w:rPr>
          <w:rStyle w:val="ReportTemplate"/>
        </w:rPr>
        <w:t>bers of councillors are using tablets or other mobile devices for their council work.</w:t>
      </w:r>
      <w:r w:rsidR="001763D6">
        <w:rPr>
          <w:rStyle w:val="ReportTemplate"/>
        </w:rPr>
        <w:t xml:space="preserve"> </w:t>
      </w:r>
      <w:r>
        <w:rPr>
          <w:rStyle w:val="ReportTemplate"/>
        </w:rPr>
        <w:t xml:space="preserve"> </w:t>
      </w:r>
      <w:r w:rsidR="00CB43D5">
        <w:rPr>
          <w:rStyle w:val="ReportTemplate"/>
        </w:rPr>
        <w:t>Therefore</w:t>
      </w:r>
      <w:r w:rsidR="00A16387">
        <w:rPr>
          <w:rStyle w:val="ReportTemplate"/>
        </w:rPr>
        <w:t>,</w:t>
      </w:r>
      <w:r w:rsidR="00CB43D5">
        <w:rPr>
          <w:rStyle w:val="ReportTemplate"/>
        </w:rPr>
        <w:t xml:space="preserve"> </w:t>
      </w:r>
      <w:r>
        <w:rPr>
          <w:rStyle w:val="ReportTemplate"/>
        </w:rPr>
        <w:t xml:space="preserve">we </w:t>
      </w:r>
      <w:r w:rsidR="00AD106C">
        <w:rPr>
          <w:rStyle w:val="ReportTemplate"/>
        </w:rPr>
        <w:t xml:space="preserve">propose </w:t>
      </w:r>
      <w:r>
        <w:rPr>
          <w:rStyle w:val="ReportTemplate"/>
        </w:rPr>
        <w:t xml:space="preserve">to </w:t>
      </w:r>
      <w:r w:rsidR="00CB43D5">
        <w:rPr>
          <w:rStyle w:val="ReportTemplate"/>
        </w:rPr>
        <w:t xml:space="preserve">respond to </w:t>
      </w:r>
      <w:r>
        <w:rPr>
          <w:rStyle w:val="ReportTemplate"/>
        </w:rPr>
        <w:t xml:space="preserve">this </w:t>
      </w:r>
      <w:r w:rsidR="0041334F">
        <w:rPr>
          <w:rStyle w:val="ReportTemplate"/>
        </w:rPr>
        <w:t xml:space="preserve">trend </w:t>
      </w:r>
      <w:r w:rsidR="0041334F" w:rsidRPr="00AD106C">
        <w:rPr>
          <w:rStyle w:val="ReportTemplate"/>
          <w:u w:val="single"/>
        </w:rPr>
        <w:t>and</w:t>
      </w:r>
      <w:r w:rsidR="0041334F">
        <w:rPr>
          <w:rStyle w:val="ReportTemplate"/>
        </w:rPr>
        <w:t xml:space="preserve"> promote the wider us</w:t>
      </w:r>
      <w:r w:rsidR="00A16387">
        <w:rPr>
          <w:rStyle w:val="ReportTemplate"/>
        </w:rPr>
        <w:t>e</w:t>
      </w:r>
      <w:r w:rsidR="0041334F">
        <w:rPr>
          <w:rStyle w:val="ReportTemplate"/>
        </w:rPr>
        <w:t xml:space="preserve"> of LG Inform </w:t>
      </w:r>
      <w:r>
        <w:rPr>
          <w:rStyle w:val="ReportTemplate"/>
        </w:rPr>
        <w:t xml:space="preserve">by establishing a new </w:t>
      </w:r>
      <w:r w:rsidR="00CB43D5">
        <w:rPr>
          <w:rStyle w:val="ReportTemplate"/>
        </w:rPr>
        <w:t>way of users accessing it:</w:t>
      </w:r>
      <w:r w:rsidR="0041334F">
        <w:rPr>
          <w:rStyle w:val="ReportTemplate"/>
        </w:rPr>
        <w:t xml:space="preserve"> </w:t>
      </w:r>
      <w:r w:rsidR="00A16387">
        <w:rPr>
          <w:rStyle w:val="ReportTemplate"/>
        </w:rPr>
        <w:t xml:space="preserve">an </w:t>
      </w:r>
      <w:r w:rsidR="0041334F" w:rsidRPr="00A16387">
        <w:rPr>
          <w:rStyle w:val="ReportTemplate"/>
          <w:b/>
          <w:bCs/>
        </w:rPr>
        <w:t>LG Inform</w:t>
      </w:r>
      <w:r w:rsidRPr="00A16387">
        <w:rPr>
          <w:rStyle w:val="ReportTemplate"/>
          <w:b/>
          <w:bCs/>
        </w:rPr>
        <w:t xml:space="preserve"> </w:t>
      </w:r>
      <w:r w:rsidR="00CB43D5" w:rsidRPr="00A16387">
        <w:rPr>
          <w:rStyle w:val="ReportTemplate"/>
          <w:b/>
          <w:bCs/>
        </w:rPr>
        <w:t>a</w:t>
      </w:r>
      <w:r w:rsidRPr="00A16387">
        <w:rPr>
          <w:rStyle w:val="ReportTemplate"/>
          <w:b/>
          <w:bCs/>
        </w:rPr>
        <w:t>pp</w:t>
      </w:r>
      <w:r w:rsidRPr="00CB43D5">
        <w:rPr>
          <w:rStyle w:val="ReportTemplate"/>
          <w:b/>
          <w:bCs/>
          <w:i/>
          <w:iCs/>
        </w:rPr>
        <w:t>.</w:t>
      </w:r>
      <w:r w:rsidR="00D873D8">
        <w:rPr>
          <w:rStyle w:val="ReportTemplate"/>
          <w:b/>
          <w:bCs/>
          <w:i/>
          <w:iCs/>
        </w:rPr>
        <w:br/>
      </w:r>
    </w:p>
    <w:p w14:paraId="51E3C340" w14:textId="77260411" w:rsidR="00D873D8" w:rsidRDefault="00A16387" w:rsidP="00D873D8">
      <w:pPr>
        <w:pStyle w:val="ListParagraph"/>
        <w:rPr>
          <w:rStyle w:val="ReportTemplate"/>
        </w:rPr>
      </w:pPr>
      <w:r>
        <w:rPr>
          <w:rStyle w:val="ReportTemplate"/>
        </w:rPr>
        <w:t>T</w:t>
      </w:r>
      <w:r w:rsidR="00AD106C">
        <w:rPr>
          <w:rStyle w:val="ReportTemplate"/>
        </w:rPr>
        <w:t>o do this, we propose to develop</w:t>
      </w:r>
      <w:r w:rsidR="00C34937">
        <w:rPr>
          <w:rStyle w:val="ReportTemplate"/>
        </w:rPr>
        <w:t xml:space="preserve"> </w:t>
      </w:r>
      <w:r w:rsidR="00A23AA4">
        <w:rPr>
          <w:rStyle w:val="ReportTemplate"/>
        </w:rPr>
        <w:t xml:space="preserve">a specification </w:t>
      </w:r>
      <w:r w:rsidR="00AD106C">
        <w:rPr>
          <w:rStyle w:val="ReportTemplate"/>
        </w:rPr>
        <w:t>for</w:t>
      </w:r>
      <w:r w:rsidR="00A23AA4">
        <w:rPr>
          <w:rStyle w:val="ReportTemplate"/>
        </w:rPr>
        <w:t xml:space="preserve"> the LG </w:t>
      </w:r>
      <w:r w:rsidR="0041334F">
        <w:rPr>
          <w:rStyle w:val="ReportTemplate"/>
        </w:rPr>
        <w:t>I</w:t>
      </w:r>
      <w:r w:rsidR="00A23AA4">
        <w:rPr>
          <w:rStyle w:val="ReportTemplate"/>
        </w:rPr>
        <w:t>nfo</w:t>
      </w:r>
      <w:r w:rsidR="0041334F">
        <w:rPr>
          <w:rStyle w:val="ReportTemplate"/>
        </w:rPr>
        <w:t>r</w:t>
      </w:r>
      <w:r w:rsidR="00A23AA4">
        <w:rPr>
          <w:rStyle w:val="ReportTemplate"/>
        </w:rPr>
        <w:t xml:space="preserve">m </w:t>
      </w:r>
      <w:r w:rsidR="00AD106C">
        <w:rPr>
          <w:rStyle w:val="ReportTemplate"/>
        </w:rPr>
        <w:t>app</w:t>
      </w:r>
      <w:r w:rsidR="00A23AA4">
        <w:rPr>
          <w:rStyle w:val="ReportTemplate"/>
        </w:rPr>
        <w:t xml:space="preserve">, </w:t>
      </w:r>
      <w:r w:rsidR="00AD106C">
        <w:rPr>
          <w:rStyle w:val="ReportTemplate"/>
        </w:rPr>
        <w:t xml:space="preserve">having </w:t>
      </w:r>
      <w:r w:rsidR="00A23AA4">
        <w:rPr>
          <w:rStyle w:val="ReportTemplate"/>
        </w:rPr>
        <w:t>conduct</w:t>
      </w:r>
      <w:r w:rsidR="00AD106C">
        <w:rPr>
          <w:rStyle w:val="ReportTemplate"/>
        </w:rPr>
        <w:t>ed</w:t>
      </w:r>
      <w:r w:rsidR="00A23AA4">
        <w:rPr>
          <w:rStyle w:val="ReportTemplate"/>
        </w:rPr>
        <w:t xml:space="preserve"> some field research across our sector. This will include all </w:t>
      </w:r>
      <w:r>
        <w:rPr>
          <w:rStyle w:val="ReportTemplate"/>
        </w:rPr>
        <w:t>authorities of all type</w:t>
      </w:r>
      <w:r w:rsidR="00A23AA4">
        <w:rPr>
          <w:rStyle w:val="ReportTemplate"/>
        </w:rPr>
        <w:t>, officers and members alike</w:t>
      </w:r>
      <w:r w:rsidR="002474A0">
        <w:rPr>
          <w:rStyle w:val="ReportTemplate"/>
        </w:rPr>
        <w:t>,</w:t>
      </w:r>
      <w:r w:rsidR="0041334F">
        <w:rPr>
          <w:rStyle w:val="ReportTemplate"/>
        </w:rPr>
        <w:t xml:space="preserve"> plus a technology review</w:t>
      </w:r>
      <w:r w:rsidR="00A23AA4">
        <w:rPr>
          <w:rStyle w:val="ReportTemplate"/>
        </w:rPr>
        <w:t>.</w:t>
      </w:r>
      <w:r w:rsidR="002474A0">
        <w:rPr>
          <w:rStyle w:val="ReportTemplate"/>
        </w:rPr>
        <w:t xml:space="preserve">  </w:t>
      </w:r>
      <w:r w:rsidR="00FE2453">
        <w:rPr>
          <w:rStyle w:val="ReportTemplate"/>
        </w:rPr>
        <w:t>Input from the private sector will</w:t>
      </w:r>
      <w:r w:rsidR="002474A0">
        <w:rPr>
          <w:rStyle w:val="ReportTemplate"/>
        </w:rPr>
        <w:t xml:space="preserve"> also</w:t>
      </w:r>
      <w:r w:rsidR="00FE2453">
        <w:rPr>
          <w:rStyle w:val="ReportTemplate"/>
        </w:rPr>
        <w:t xml:space="preserve"> be sought.</w:t>
      </w:r>
      <w:r w:rsidR="00C34937">
        <w:rPr>
          <w:rStyle w:val="ReportTemplate"/>
        </w:rPr>
        <w:t xml:space="preserve"> </w:t>
      </w:r>
      <w:r w:rsidR="0041334F">
        <w:rPr>
          <w:rStyle w:val="ReportTemplate"/>
        </w:rPr>
        <w:t>We would target this review</w:t>
      </w:r>
      <w:r w:rsidR="00A23AA4">
        <w:rPr>
          <w:rStyle w:val="ReportTemplate"/>
        </w:rPr>
        <w:t xml:space="preserve"> in Q1 of 2021-22</w:t>
      </w:r>
      <w:r w:rsidR="0041334F">
        <w:rPr>
          <w:rStyle w:val="ReportTemplate"/>
        </w:rPr>
        <w:t xml:space="preserve"> and</w:t>
      </w:r>
      <w:r>
        <w:rPr>
          <w:rStyle w:val="ReportTemplate"/>
        </w:rPr>
        <w:t xml:space="preserve"> </w:t>
      </w:r>
      <w:r w:rsidR="0041334F">
        <w:rPr>
          <w:rStyle w:val="ReportTemplate"/>
        </w:rPr>
        <w:t xml:space="preserve">aim to build </w:t>
      </w:r>
      <w:r w:rsidR="00D0009D">
        <w:rPr>
          <w:rStyle w:val="ReportTemplate"/>
        </w:rPr>
        <w:t xml:space="preserve">a proof of concept and then the full </w:t>
      </w:r>
      <w:r w:rsidR="002474A0">
        <w:rPr>
          <w:rStyle w:val="ReportTemplate"/>
        </w:rPr>
        <w:t>a</w:t>
      </w:r>
      <w:r w:rsidR="0041334F">
        <w:rPr>
          <w:rStyle w:val="ReportTemplate"/>
        </w:rPr>
        <w:t>pp during the rest of the financial year.</w:t>
      </w:r>
      <w:r w:rsidR="00D873D8">
        <w:rPr>
          <w:rStyle w:val="ReportTemplate"/>
        </w:rPr>
        <w:br/>
      </w:r>
    </w:p>
    <w:p w14:paraId="0876F764" w14:textId="77777777" w:rsidR="00D873D8" w:rsidRDefault="00D873D8" w:rsidP="00D873D8">
      <w:pPr>
        <w:ind w:left="0" w:firstLine="0"/>
        <w:rPr>
          <w:rStyle w:val="ReportTemplate"/>
        </w:rPr>
      </w:pPr>
    </w:p>
    <w:p w14:paraId="4642645B" w14:textId="2A9E9D16" w:rsidR="00D0009D" w:rsidRDefault="00A23AA4" w:rsidP="00D0009D">
      <w:pPr>
        <w:pStyle w:val="ListParagraph"/>
        <w:rPr>
          <w:rStyle w:val="ReportTemplate"/>
        </w:rPr>
      </w:pPr>
      <w:r>
        <w:rPr>
          <w:rStyle w:val="ReportTemplate"/>
        </w:rPr>
        <w:t xml:space="preserve"> </w:t>
      </w:r>
      <w:r w:rsidR="002474A0">
        <w:rPr>
          <w:rStyle w:val="ReportTemplate"/>
        </w:rPr>
        <w:t>W</w:t>
      </w:r>
      <w:r>
        <w:rPr>
          <w:rStyle w:val="ReportTemplate"/>
        </w:rPr>
        <w:t xml:space="preserve">e </w:t>
      </w:r>
      <w:r w:rsidR="00A16387">
        <w:rPr>
          <w:rStyle w:val="ReportTemplate"/>
        </w:rPr>
        <w:t>anticipate</w:t>
      </w:r>
      <w:r>
        <w:rPr>
          <w:rStyle w:val="ReportTemplate"/>
        </w:rPr>
        <w:t xml:space="preserve"> the LG Inform </w:t>
      </w:r>
      <w:r w:rsidR="002474A0">
        <w:rPr>
          <w:rStyle w:val="ReportTemplate"/>
        </w:rPr>
        <w:t>a</w:t>
      </w:r>
      <w:r>
        <w:rPr>
          <w:rStyle w:val="ReportTemplate"/>
        </w:rPr>
        <w:t>pp</w:t>
      </w:r>
      <w:r w:rsidR="00D0009D">
        <w:rPr>
          <w:rStyle w:val="ReportTemplate"/>
        </w:rPr>
        <w:t xml:space="preserve"> will</w:t>
      </w:r>
      <w:r w:rsidR="002474A0">
        <w:rPr>
          <w:rStyle w:val="ReportTemplate"/>
        </w:rPr>
        <w:t xml:space="preserve"> probably</w:t>
      </w:r>
      <w:r w:rsidR="00FE2453">
        <w:rPr>
          <w:rStyle w:val="ReportTemplate"/>
        </w:rPr>
        <w:t>:</w:t>
      </w:r>
      <w:r>
        <w:rPr>
          <w:rStyle w:val="ReportTemplate"/>
        </w:rPr>
        <w:t xml:space="preserve"> </w:t>
      </w:r>
    </w:p>
    <w:p w14:paraId="4C30CB4E" w14:textId="2DFC8447" w:rsidR="00A23AA4" w:rsidRDefault="00D0009D" w:rsidP="00936878">
      <w:pPr>
        <w:pStyle w:val="ListParagraph"/>
        <w:numPr>
          <w:ilvl w:val="1"/>
          <w:numId w:val="7"/>
        </w:numPr>
        <w:rPr>
          <w:rStyle w:val="ReportTemplate"/>
        </w:rPr>
      </w:pPr>
      <w:r>
        <w:rPr>
          <w:rStyle w:val="ReportTemplate"/>
        </w:rPr>
        <w:t>N</w:t>
      </w:r>
      <w:r w:rsidR="00A23AA4">
        <w:rPr>
          <w:rStyle w:val="ReportTemplate"/>
        </w:rPr>
        <w:t xml:space="preserve">eed to be a </w:t>
      </w:r>
      <w:r w:rsidR="001763D6">
        <w:rPr>
          <w:rStyle w:val="ReportTemplate"/>
        </w:rPr>
        <w:t xml:space="preserve">much </w:t>
      </w:r>
      <w:r w:rsidR="00A23AA4">
        <w:rPr>
          <w:rStyle w:val="ReportTemplate"/>
        </w:rPr>
        <w:t>simplified</w:t>
      </w:r>
      <w:r w:rsidR="00FE62E9">
        <w:rPr>
          <w:rStyle w:val="ReportTemplate"/>
        </w:rPr>
        <w:t>,</w:t>
      </w:r>
      <w:r w:rsidR="00A23AA4">
        <w:rPr>
          <w:rStyle w:val="ReportTemplate"/>
        </w:rPr>
        <w:t xml:space="preserve"> </w:t>
      </w:r>
      <w:r w:rsidR="00FE62E9">
        <w:rPr>
          <w:rStyle w:val="ReportTemplate"/>
        </w:rPr>
        <w:t>‘</w:t>
      </w:r>
      <w:r w:rsidR="00A23AA4">
        <w:rPr>
          <w:rStyle w:val="ReportTemplate"/>
        </w:rPr>
        <w:t>cut down</w:t>
      </w:r>
      <w:r w:rsidR="00FE62E9">
        <w:rPr>
          <w:rStyle w:val="ReportTemplate"/>
        </w:rPr>
        <w:t>’,</w:t>
      </w:r>
      <w:r w:rsidR="00A23AA4">
        <w:rPr>
          <w:rStyle w:val="ReportTemplate"/>
        </w:rPr>
        <w:t xml:space="preserve"> version of the main </w:t>
      </w:r>
      <w:r w:rsidR="001763D6">
        <w:rPr>
          <w:rStyle w:val="ReportTemplate"/>
        </w:rPr>
        <w:t xml:space="preserve">LG Inform </w:t>
      </w:r>
      <w:r w:rsidR="00A23AA4">
        <w:rPr>
          <w:rStyle w:val="ReportTemplate"/>
        </w:rPr>
        <w:t>application.</w:t>
      </w:r>
      <w:r w:rsidR="00950BAB">
        <w:rPr>
          <w:rStyle w:val="ReportTemplate"/>
        </w:rPr>
        <w:t xml:space="preserve"> </w:t>
      </w:r>
    </w:p>
    <w:p w14:paraId="0845BB41" w14:textId="4FBFE7D1" w:rsidR="00A23AA4" w:rsidRDefault="00FE62E9" w:rsidP="00936878">
      <w:pPr>
        <w:pStyle w:val="ListParagraph"/>
        <w:numPr>
          <w:ilvl w:val="1"/>
          <w:numId w:val="7"/>
        </w:numPr>
        <w:rPr>
          <w:rStyle w:val="ReportTemplate"/>
        </w:rPr>
      </w:pPr>
      <w:r>
        <w:rPr>
          <w:rStyle w:val="ReportTemplate"/>
        </w:rPr>
        <w:t>F</w:t>
      </w:r>
      <w:r w:rsidR="00A23AA4">
        <w:rPr>
          <w:rStyle w:val="ReportTemplate"/>
        </w:rPr>
        <w:t>ocus</w:t>
      </w:r>
      <w:r w:rsidR="00FE2453">
        <w:rPr>
          <w:rStyle w:val="ReportTemplate"/>
        </w:rPr>
        <w:t xml:space="preserve"> </w:t>
      </w:r>
      <w:r w:rsidR="00A23AA4">
        <w:rPr>
          <w:rStyle w:val="ReportTemplate"/>
        </w:rPr>
        <w:t xml:space="preserve">on a minimised number of actions or </w:t>
      </w:r>
      <w:r w:rsidR="001763D6">
        <w:rPr>
          <w:rStyle w:val="ReportTemplate"/>
        </w:rPr>
        <w:t>‘</w:t>
      </w:r>
      <w:r w:rsidR="00A23AA4">
        <w:rPr>
          <w:rStyle w:val="ReportTemplate"/>
        </w:rPr>
        <w:t>user journeys</w:t>
      </w:r>
      <w:r w:rsidR="001763D6">
        <w:rPr>
          <w:rStyle w:val="ReportTemplate"/>
        </w:rPr>
        <w:t>’</w:t>
      </w:r>
      <w:r>
        <w:rPr>
          <w:rStyle w:val="ReportTemplate"/>
        </w:rPr>
        <w:t>;</w:t>
      </w:r>
      <w:r w:rsidR="00A23AA4">
        <w:rPr>
          <w:rStyle w:val="ReportTemplate"/>
        </w:rPr>
        <w:t xml:space="preserve"> </w:t>
      </w:r>
      <w:r w:rsidR="002474A0">
        <w:rPr>
          <w:rStyle w:val="ReportTemplate"/>
        </w:rPr>
        <w:t>and</w:t>
      </w:r>
      <w:r w:rsidR="0041334F">
        <w:rPr>
          <w:rStyle w:val="ReportTemplate"/>
        </w:rPr>
        <w:t xml:space="preserve"> deliver </w:t>
      </w:r>
      <w:r>
        <w:rPr>
          <w:rStyle w:val="ReportTemplate"/>
        </w:rPr>
        <w:t xml:space="preserve">quick </w:t>
      </w:r>
      <w:r w:rsidR="0041334F">
        <w:rPr>
          <w:rStyle w:val="ReportTemplate"/>
        </w:rPr>
        <w:t xml:space="preserve">results </w:t>
      </w:r>
      <w:r w:rsidR="00A23AA4">
        <w:rPr>
          <w:rStyle w:val="ReportTemplate"/>
        </w:rPr>
        <w:t>e.g. rapid search</w:t>
      </w:r>
      <w:r w:rsidR="0041334F">
        <w:rPr>
          <w:rStyle w:val="ReportTemplate"/>
        </w:rPr>
        <w:t>/retrieval</w:t>
      </w:r>
      <w:r>
        <w:rPr>
          <w:rStyle w:val="ReportTemplate"/>
        </w:rPr>
        <w:t xml:space="preserve"> of data</w:t>
      </w:r>
      <w:r w:rsidR="00A16387">
        <w:rPr>
          <w:rStyle w:val="ReportTemplate"/>
        </w:rPr>
        <w:t xml:space="preserve"> or s</w:t>
      </w:r>
      <w:r w:rsidR="001763D6">
        <w:rPr>
          <w:rStyle w:val="ReportTemplate"/>
        </w:rPr>
        <w:t xml:space="preserve">can for </w:t>
      </w:r>
      <w:r w:rsidR="00C34937">
        <w:rPr>
          <w:rStyle w:val="ReportTemplate"/>
        </w:rPr>
        <w:t>outlying data above the expected norm</w:t>
      </w:r>
      <w:r w:rsidR="001763D6">
        <w:rPr>
          <w:rStyle w:val="ReportTemplate"/>
        </w:rPr>
        <w:t>.</w:t>
      </w:r>
    </w:p>
    <w:p w14:paraId="27BAE399" w14:textId="7B800BA0" w:rsidR="00A23AA4" w:rsidRDefault="00FE62E9" w:rsidP="00936878">
      <w:pPr>
        <w:pStyle w:val="ListParagraph"/>
        <w:numPr>
          <w:ilvl w:val="1"/>
          <w:numId w:val="7"/>
        </w:numPr>
        <w:rPr>
          <w:rStyle w:val="ReportTemplate"/>
        </w:rPr>
      </w:pPr>
      <w:proofErr w:type="gramStart"/>
      <w:r>
        <w:rPr>
          <w:rStyle w:val="ReportTemplate"/>
        </w:rPr>
        <w:t>T</w:t>
      </w:r>
      <w:r w:rsidR="00A23AA4">
        <w:rPr>
          <w:rStyle w:val="ReportTemplate"/>
        </w:rPr>
        <w:t>ake into account</w:t>
      </w:r>
      <w:proofErr w:type="gramEnd"/>
      <w:r>
        <w:rPr>
          <w:rStyle w:val="ReportTemplate"/>
        </w:rPr>
        <w:t xml:space="preserve"> and incorporate</w:t>
      </w:r>
      <w:r w:rsidR="00A23AA4">
        <w:rPr>
          <w:rStyle w:val="ReportTemplate"/>
        </w:rPr>
        <w:t xml:space="preserve"> </w:t>
      </w:r>
      <w:r w:rsidR="0041334F">
        <w:rPr>
          <w:rStyle w:val="ReportTemplate"/>
        </w:rPr>
        <w:t xml:space="preserve">local government </w:t>
      </w:r>
      <w:r w:rsidR="00A23AA4">
        <w:rPr>
          <w:rStyle w:val="ReportTemplate"/>
        </w:rPr>
        <w:t>services</w:t>
      </w:r>
      <w:r>
        <w:rPr>
          <w:rStyle w:val="ReportTemplate"/>
        </w:rPr>
        <w:t>/directorates</w:t>
      </w:r>
      <w:r w:rsidR="00A23AA4">
        <w:rPr>
          <w:rStyle w:val="ReportTemplate"/>
        </w:rPr>
        <w:t xml:space="preserve"> </w:t>
      </w:r>
      <w:r>
        <w:rPr>
          <w:rStyle w:val="ReportTemplate"/>
        </w:rPr>
        <w:t>and/</w:t>
      </w:r>
      <w:r w:rsidR="00A23AA4">
        <w:rPr>
          <w:rStyle w:val="ReportTemplate"/>
        </w:rPr>
        <w:t xml:space="preserve">or </w:t>
      </w:r>
      <w:r w:rsidR="0041334F">
        <w:rPr>
          <w:rStyle w:val="ReportTemplate"/>
        </w:rPr>
        <w:t xml:space="preserve">member </w:t>
      </w:r>
      <w:r w:rsidR="00A23AA4">
        <w:rPr>
          <w:rStyle w:val="ReportTemplate"/>
        </w:rPr>
        <w:t>portfolios</w:t>
      </w:r>
      <w:r>
        <w:rPr>
          <w:rStyle w:val="ReportTemplate"/>
        </w:rPr>
        <w:t xml:space="preserve"> and briefs</w:t>
      </w:r>
      <w:r w:rsidR="00A16387">
        <w:rPr>
          <w:rStyle w:val="ReportTemplate"/>
        </w:rPr>
        <w:t>: t</w:t>
      </w:r>
      <w:r w:rsidR="00950BAB">
        <w:rPr>
          <w:rStyle w:val="ReportTemplate"/>
        </w:rPr>
        <w:t xml:space="preserve">hese </w:t>
      </w:r>
      <w:r>
        <w:rPr>
          <w:rStyle w:val="ReportTemplate"/>
        </w:rPr>
        <w:t xml:space="preserve">groupings </w:t>
      </w:r>
      <w:r w:rsidR="00950BAB">
        <w:rPr>
          <w:rStyle w:val="ReportTemplate"/>
        </w:rPr>
        <w:t>could provide</w:t>
      </w:r>
      <w:r>
        <w:rPr>
          <w:rStyle w:val="ReportTemplate"/>
        </w:rPr>
        <w:t xml:space="preserve"> a set of</w:t>
      </w:r>
      <w:r w:rsidR="00950BAB">
        <w:rPr>
          <w:rStyle w:val="ReportTemplate"/>
        </w:rPr>
        <w:t xml:space="preserve"> ‘filters’</w:t>
      </w:r>
      <w:r w:rsidR="00A23AA4">
        <w:rPr>
          <w:rStyle w:val="ReportTemplate"/>
        </w:rPr>
        <w:t xml:space="preserve"> to generate</w:t>
      </w:r>
      <w:r>
        <w:rPr>
          <w:rStyle w:val="ReportTemplate"/>
        </w:rPr>
        <w:t>, for example, the</w:t>
      </w:r>
      <w:r w:rsidR="00A23AA4">
        <w:rPr>
          <w:rStyle w:val="ReportTemplate"/>
        </w:rPr>
        <w:t xml:space="preserve"> top 10-20 results on key metrics</w:t>
      </w:r>
      <w:r w:rsidR="0041334F">
        <w:rPr>
          <w:rStyle w:val="ReportTemplate"/>
        </w:rPr>
        <w:t xml:space="preserve"> </w:t>
      </w:r>
      <w:r w:rsidR="00950BAB">
        <w:rPr>
          <w:rStyle w:val="ReportTemplate"/>
        </w:rPr>
        <w:t xml:space="preserve">associated with that </w:t>
      </w:r>
      <w:r>
        <w:rPr>
          <w:rStyle w:val="ReportTemplate"/>
        </w:rPr>
        <w:t>‘filter’</w:t>
      </w:r>
      <w:r w:rsidR="0041334F">
        <w:rPr>
          <w:rStyle w:val="ReportTemplate"/>
        </w:rPr>
        <w:t>.</w:t>
      </w:r>
    </w:p>
    <w:p w14:paraId="7ED9110A" w14:textId="4FDF620D" w:rsidR="00A23AA4" w:rsidRDefault="00A23AA4" w:rsidP="00936878">
      <w:pPr>
        <w:pStyle w:val="ListParagraph"/>
        <w:numPr>
          <w:ilvl w:val="1"/>
          <w:numId w:val="7"/>
        </w:numPr>
        <w:rPr>
          <w:rStyle w:val="ReportTemplate"/>
        </w:rPr>
      </w:pPr>
      <w:r>
        <w:rPr>
          <w:rStyle w:val="ReportTemplate"/>
        </w:rPr>
        <w:t xml:space="preserve">Ensure </w:t>
      </w:r>
      <w:r w:rsidR="00FE62E9">
        <w:rPr>
          <w:rStyle w:val="ReportTemplate"/>
        </w:rPr>
        <w:t xml:space="preserve">the </w:t>
      </w:r>
      <w:r>
        <w:rPr>
          <w:rStyle w:val="ReportTemplate"/>
        </w:rPr>
        <w:t>visualisations are accessible</w:t>
      </w:r>
      <w:r w:rsidR="00A16387">
        <w:rPr>
          <w:rStyle w:val="ReportTemplate"/>
        </w:rPr>
        <w:t xml:space="preserve"> and appealing</w:t>
      </w:r>
      <w:r w:rsidR="002474A0">
        <w:rPr>
          <w:rStyle w:val="ReportTemplate"/>
        </w:rPr>
        <w:t>.</w:t>
      </w:r>
      <w:r w:rsidR="00D873D8">
        <w:rPr>
          <w:rStyle w:val="ReportTemplate"/>
        </w:rPr>
        <w:br/>
      </w:r>
    </w:p>
    <w:p w14:paraId="7133D0D9" w14:textId="47C17B18" w:rsidR="00A23AA4" w:rsidRDefault="00FE62E9" w:rsidP="00FE62E9">
      <w:pPr>
        <w:pStyle w:val="ListParagraph"/>
        <w:rPr>
          <w:rStyle w:val="ReportTemplate"/>
        </w:rPr>
      </w:pPr>
      <w:r>
        <w:rPr>
          <w:rStyle w:val="ReportTemplate"/>
        </w:rPr>
        <w:t>To deliver th</w:t>
      </w:r>
      <w:r w:rsidR="001763D6">
        <w:rPr>
          <w:rStyle w:val="ReportTemplate"/>
        </w:rPr>
        <w:t>is</w:t>
      </w:r>
      <w:r>
        <w:rPr>
          <w:rStyle w:val="ReportTemplate"/>
        </w:rPr>
        <w:t xml:space="preserve"> new interface we will need to b</w:t>
      </w:r>
      <w:r w:rsidR="00A23AA4">
        <w:rPr>
          <w:rStyle w:val="ReportTemplate"/>
        </w:rPr>
        <w:t>uild up</w:t>
      </w:r>
      <w:r>
        <w:rPr>
          <w:rStyle w:val="ReportTemplate"/>
        </w:rPr>
        <w:t>on</w:t>
      </w:r>
      <w:r w:rsidR="00A23AA4">
        <w:rPr>
          <w:rStyle w:val="ReportTemplate"/>
        </w:rPr>
        <w:t xml:space="preserve"> o</w:t>
      </w:r>
      <w:r>
        <w:rPr>
          <w:rStyle w:val="ReportTemplate"/>
        </w:rPr>
        <w:t>u</w:t>
      </w:r>
      <w:r w:rsidR="00A23AA4">
        <w:rPr>
          <w:rStyle w:val="ReportTemplate"/>
        </w:rPr>
        <w:t xml:space="preserve">r </w:t>
      </w:r>
      <w:r w:rsidR="001763D6">
        <w:rPr>
          <w:rStyle w:val="ReportTemplate"/>
        </w:rPr>
        <w:t xml:space="preserve">current </w:t>
      </w:r>
      <w:r w:rsidR="00A23AA4">
        <w:rPr>
          <w:rStyle w:val="ReportTemplate"/>
        </w:rPr>
        <w:t xml:space="preserve">technological infrastructure so that a ‘mobile platform’ can be established to host </w:t>
      </w:r>
      <w:r w:rsidR="00950BAB">
        <w:rPr>
          <w:rStyle w:val="ReportTemplate"/>
        </w:rPr>
        <w:t xml:space="preserve">and service </w:t>
      </w:r>
      <w:r w:rsidR="00A23AA4">
        <w:rPr>
          <w:rStyle w:val="ReportTemplate"/>
        </w:rPr>
        <w:t xml:space="preserve">the </w:t>
      </w:r>
      <w:r>
        <w:rPr>
          <w:rStyle w:val="ReportTemplate"/>
        </w:rPr>
        <w:t xml:space="preserve">new </w:t>
      </w:r>
      <w:r w:rsidR="00A23AA4">
        <w:rPr>
          <w:rStyle w:val="ReportTemplate"/>
        </w:rPr>
        <w:t xml:space="preserve">LG Inform </w:t>
      </w:r>
      <w:r w:rsidR="002474A0">
        <w:rPr>
          <w:rStyle w:val="ReportTemplate"/>
        </w:rPr>
        <w:t>a</w:t>
      </w:r>
      <w:r w:rsidR="00A23AA4">
        <w:rPr>
          <w:rStyle w:val="ReportTemplate"/>
        </w:rPr>
        <w:t>pp.</w:t>
      </w:r>
      <w:r w:rsidR="00D873D8">
        <w:rPr>
          <w:rStyle w:val="ReportTemplate"/>
        </w:rPr>
        <w:br/>
      </w:r>
    </w:p>
    <w:p w14:paraId="1E1B824B" w14:textId="637D58D2" w:rsidR="001763D6" w:rsidRDefault="002474A0" w:rsidP="00576AE2">
      <w:pPr>
        <w:pStyle w:val="ListParagraph"/>
        <w:rPr>
          <w:rStyle w:val="ReportTemplate"/>
        </w:rPr>
      </w:pPr>
      <w:r>
        <w:rPr>
          <w:rStyle w:val="ReportTemplate"/>
        </w:rPr>
        <w:t xml:space="preserve">This will be a two-stage process, with the review and a proof of concept forming the first stage. The second stage will proceed subject to positive results from </w:t>
      </w:r>
      <w:r w:rsidR="00576AE2">
        <w:rPr>
          <w:rStyle w:val="ReportTemplate"/>
        </w:rPr>
        <w:t>stage one.</w:t>
      </w:r>
    </w:p>
    <w:p w14:paraId="2343DC14" w14:textId="77777777" w:rsidR="0008773A" w:rsidRDefault="0008773A" w:rsidP="0008773A">
      <w:pPr>
        <w:ind w:left="0" w:firstLine="0"/>
        <w:rPr>
          <w:rStyle w:val="ReportTemplate"/>
        </w:rPr>
      </w:pPr>
    </w:p>
    <w:p w14:paraId="5AC56673" w14:textId="3A38710B" w:rsidR="0008773A" w:rsidRDefault="0008773A" w:rsidP="0008773A">
      <w:pPr>
        <w:ind w:left="360" w:hanging="360"/>
        <w:rPr>
          <w:rStyle w:val="ReportTemplate"/>
        </w:rPr>
      </w:pPr>
      <w:r>
        <w:rPr>
          <w:rStyle w:val="Style6"/>
        </w:rPr>
        <w:t xml:space="preserve">Equalities </w:t>
      </w:r>
      <w:sdt>
        <w:sdtPr>
          <w:rPr>
            <w:rStyle w:val="Style6"/>
          </w:rPr>
          <w:alias w:val="Wales"/>
          <w:tag w:val="Wales"/>
          <w:id w:val="1924446849"/>
          <w:placeholder>
            <w:docPart w:val="E23380E8536641838845654DEA12DBBB"/>
          </w:placeholder>
        </w:sdtPr>
        <w:sdtEndPr>
          <w:rPr>
            <w:rStyle w:val="Style6"/>
          </w:rPr>
        </w:sdtEndPr>
        <w:sdtContent>
          <w:r w:rsidRPr="00C803F3">
            <w:rPr>
              <w:rStyle w:val="Style6"/>
            </w:rPr>
            <w:t>Implications</w:t>
          </w:r>
        </w:sdtContent>
      </w:sdt>
    </w:p>
    <w:p w14:paraId="386A8511" w14:textId="15ACFEDD" w:rsidR="00234D4E" w:rsidRPr="00234D4E" w:rsidRDefault="00234D4E" w:rsidP="00234D4E">
      <w:pPr>
        <w:pStyle w:val="ListParagraph"/>
        <w:rPr>
          <w:rFonts w:cs="Arial"/>
        </w:rPr>
      </w:pPr>
      <w:r w:rsidRPr="00234D4E">
        <w:rPr>
          <w:rFonts w:cs="Arial"/>
        </w:rPr>
        <w:t>LG Inform already provides councils with data and reports to give them an understanding of local demographics, to support council decision-making. For example, as well as census data on basic demographics, it includes reports on the Indices of Deprivation, cohesion and integration, the impacts of welfare reform and, most recently, financial hardship and economic vulnerability. In the coming year we will explore with councils whether there is other data or reports which would help their equalities work.</w:t>
      </w:r>
    </w:p>
    <w:p w14:paraId="7F1EEA30" w14:textId="697FA33B" w:rsidR="0008773A" w:rsidRDefault="0008773A" w:rsidP="00234D4E">
      <w:pPr>
        <w:pStyle w:val="ListParagraph"/>
        <w:numPr>
          <w:ilvl w:val="0"/>
          <w:numId w:val="0"/>
        </w:numPr>
        <w:ind w:left="360"/>
        <w:rPr>
          <w:rStyle w:val="ReportTemplate"/>
        </w:rPr>
      </w:pPr>
    </w:p>
    <w:sdt>
      <w:sdtPr>
        <w:rPr>
          <w:rStyle w:val="Style6"/>
        </w:rPr>
        <w:alias w:val="Wales"/>
        <w:tag w:val="Wales"/>
        <w:id w:val="77032369"/>
        <w:placeholder>
          <w:docPart w:val="E94FC2189346492487DB2E029005147D"/>
        </w:placeholder>
      </w:sdtPr>
      <w:sdtEndPr>
        <w:rPr>
          <w:rStyle w:val="Style6"/>
        </w:rPr>
      </w:sdtEndPr>
      <w:sdtContent>
        <w:p w14:paraId="79EEF193" w14:textId="77777777" w:rsidR="009B6F95" w:rsidRPr="00C803F3" w:rsidRDefault="009B6F95" w:rsidP="000F69FB">
          <w:r w:rsidRPr="00C803F3">
            <w:rPr>
              <w:rStyle w:val="Style6"/>
            </w:rPr>
            <w:t>Implications for Wales</w:t>
          </w:r>
        </w:p>
      </w:sdtContent>
    </w:sdt>
    <w:p w14:paraId="7E10EBE8" w14:textId="7AA3F15F" w:rsidR="002539E9" w:rsidRPr="001A1CDA" w:rsidRDefault="001A1CDA" w:rsidP="001A1CDA">
      <w:pPr>
        <w:pStyle w:val="ListParagraph"/>
        <w:rPr>
          <w:rStyle w:val="ReportTemplate"/>
          <w:iCs/>
        </w:rPr>
      </w:pPr>
      <w:r w:rsidRPr="001A1CDA">
        <w:rPr>
          <w:rStyle w:val="ReportTemplate"/>
          <w:iCs/>
        </w:rPr>
        <w:t xml:space="preserve">There are no implications for </w:t>
      </w:r>
      <w:r w:rsidR="00950BAB">
        <w:rPr>
          <w:rStyle w:val="ReportTemplate"/>
          <w:iCs/>
        </w:rPr>
        <w:t>W</w:t>
      </w:r>
      <w:r w:rsidRPr="001A1CDA">
        <w:rPr>
          <w:rStyle w:val="ReportTemplate"/>
          <w:iCs/>
        </w:rPr>
        <w:t>ales</w:t>
      </w:r>
      <w:r w:rsidR="00CB43D5">
        <w:rPr>
          <w:rStyle w:val="ReportTemplate"/>
          <w:iCs/>
        </w:rPr>
        <w:t>.  LG Inform contains data only for English councils.  Data Cymru (the Welsh local government data unit) runs a data benchmarking system for Wels</w:t>
      </w:r>
      <w:r w:rsidR="002474A0">
        <w:rPr>
          <w:rStyle w:val="ReportTemplate"/>
          <w:iCs/>
        </w:rPr>
        <w:t>h</w:t>
      </w:r>
      <w:r w:rsidR="00CB43D5">
        <w:rPr>
          <w:rStyle w:val="ReportTemplate"/>
          <w:iCs/>
        </w:rPr>
        <w:t xml:space="preserve"> authorities, and we are in regular contact with them.</w:t>
      </w:r>
    </w:p>
    <w:p w14:paraId="6A371A1E" w14:textId="02E3B3C6" w:rsidR="009B6F95" w:rsidRPr="009B1AA8" w:rsidRDefault="007637B5" w:rsidP="000F69FB">
      <w:pPr>
        <w:rPr>
          <w:rStyle w:val="ReportTemplate"/>
        </w:rPr>
      </w:pPr>
      <w:sdt>
        <w:sdtPr>
          <w:rPr>
            <w:rStyle w:val="Style6"/>
          </w:rPr>
          <w:alias w:val="Financial Implications"/>
          <w:tag w:val="Financial Implications"/>
          <w:id w:val="-564251015"/>
          <w:placeholder>
            <w:docPart w:val="69F2535BE41142E0A24469B11F84EB79"/>
          </w:placeholder>
        </w:sdtPr>
        <w:sdtEndPr>
          <w:rPr>
            <w:rStyle w:val="Style6"/>
          </w:rPr>
        </w:sdtEndPr>
        <w:sdtContent>
          <w:r w:rsidR="009B6F95" w:rsidRPr="009B1AA8">
            <w:rPr>
              <w:rStyle w:val="Style6"/>
            </w:rPr>
            <w:t xml:space="preserve">Financial </w:t>
          </w:r>
          <w:r w:rsidR="00CB43D5">
            <w:rPr>
              <w:rStyle w:val="Style6"/>
            </w:rPr>
            <w:t>i</w:t>
          </w:r>
          <w:r w:rsidR="009B6F95" w:rsidRPr="009B1AA8">
            <w:rPr>
              <w:rStyle w:val="Style6"/>
            </w:rPr>
            <w:t>mplications</w:t>
          </w:r>
        </w:sdtContent>
      </w:sdt>
    </w:p>
    <w:p w14:paraId="52E5737B" w14:textId="649C108C" w:rsidR="00FE2453" w:rsidRDefault="002B1ED3" w:rsidP="000F69FB">
      <w:pPr>
        <w:pStyle w:val="ListParagraph"/>
        <w:rPr>
          <w:rStyle w:val="Title2"/>
          <w:b w:val="0"/>
          <w:bCs/>
          <w:sz w:val="22"/>
        </w:rPr>
      </w:pPr>
      <w:r>
        <w:rPr>
          <w:rStyle w:val="Title2"/>
          <w:b w:val="0"/>
          <w:bCs/>
          <w:sz w:val="22"/>
        </w:rPr>
        <w:t xml:space="preserve">The overall investment will come from MCHLG grant; the programme will require an increase to cover the cost of </w:t>
      </w:r>
      <w:r w:rsidR="00A16387">
        <w:rPr>
          <w:rStyle w:val="Title2"/>
          <w:b w:val="0"/>
          <w:bCs/>
          <w:sz w:val="22"/>
        </w:rPr>
        <w:t xml:space="preserve">developing </w:t>
      </w:r>
      <w:r>
        <w:rPr>
          <w:rStyle w:val="Title2"/>
          <w:b w:val="0"/>
          <w:bCs/>
          <w:sz w:val="22"/>
        </w:rPr>
        <w:t xml:space="preserve">the LG Inform app in 2021/22. </w:t>
      </w:r>
      <w:r w:rsidR="00D873D8">
        <w:rPr>
          <w:rStyle w:val="Title2"/>
          <w:b w:val="0"/>
          <w:bCs/>
          <w:sz w:val="22"/>
        </w:rPr>
        <w:br/>
      </w:r>
    </w:p>
    <w:p w14:paraId="03AB5893" w14:textId="28BA1909" w:rsidR="00FE2453" w:rsidRDefault="002B1ED3" w:rsidP="001763D6">
      <w:pPr>
        <w:pStyle w:val="ListParagraph"/>
        <w:rPr>
          <w:rStyle w:val="Title2"/>
          <w:b w:val="0"/>
          <w:bCs/>
          <w:sz w:val="22"/>
        </w:rPr>
      </w:pPr>
      <w:r w:rsidRPr="0041334F">
        <w:rPr>
          <w:rStyle w:val="Title2"/>
          <w:b w:val="0"/>
          <w:bCs/>
          <w:sz w:val="22"/>
        </w:rPr>
        <w:t xml:space="preserve">The review in Q1 </w:t>
      </w:r>
      <w:r>
        <w:rPr>
          <w:rStyle w:val="Title2"/>
          <w:b w:val="0"/>
          <w:bCs/>
          <w:sz w:val="22"/>
        </w:rPr>
        <w:t xml:space="preserve">of 2021/22 </w:t>
      </w:r>
      <w:r w:rsidRPr="0041334F">
        <w:rPr>
          <w:rStyle w:val="Title2"/>
          <w:b w:val="0"/>
          <w:bCs/>
          <w:sz w:val="22"/>
        </w:rPr>
        <w:t xml:space="preserve">will deliver </w:t>
      </w:r>
      <w:r>
        <w:rPr>
          <w:rStyle w:val="Title2"/>
          <w:b w:val="0"/>
          <w:bCs/>
          <w:sz w:val="22"/>
        </w:rPr>
        <w:t>an outline specification, plan and costing to guide the implementation phase of the LG Inform app.</w:t>
      </w:r>
      <w:r w:rsidR="00A16387">
        <w:rPr>
          <w:rStyle w:val="Title2"/>
          <w:b w:val="0"/>
          <w:bCs/>
          <w:sz w:val="22"/>
        </w:rPr>
        <w:t xml:space="preserve">  Both will occur in the same financial year.</w:t>
      </w:r>
    </w:p>
    <w:p w14:paraId="065F4351" w14:textId="77777777" w:rsidR="00234D4E" w:rsidRPr="001763D6" w:rsidRDefault="00234D4E" w:rsidP="00234D4E">
      <w:pPr>
        <w:pStyle w:val="ListParagraph"/>
        <w:numPr>
          <w:ilvl w:val="0"/>
          <w:numId w:val="0"/>
        </w:numPr>
        <w:ind w:left="360"/>
        <w:rPr>
          <w:rStyle w:val="Title2"/>
          <w:b w:val="0"/>
          <w:bCs/>
          <w:sz w:val="22"/>
        </w:rPr>
      </w:pPr>
    </w:p>
    <w:p w14:paraId="4C777775" w14:textId="77777777" w:rsidR="009B6F95" w:rsidRPr="009B1AA8" w:rsidRDefault="007637B5" w:rsidP="000F69FB">
      <w:pPr>
        <w:rPr>
          <w:rStyle w:val="ReportTemplate"/>
        </w:rPr>
      </w:pPr>
      <w:sdt>
        <w:sdtPr>
          <w:rPr>
            <w:rStyle w:val="Style6"/>
          </w:rPr>
          <w:alias w:val="Next steps"/>
          <w:tag w:val="Next steps"/>
          <w:id w:val="538939935"/>
          <w:placeholder>
            <w:docPart w:val="CECFD4DB119B441A8836EDAA0F64D36B"/>
          </w:placeholder>
        </w:sdtPr>
        <w:sdtEndPr>
          <w:rPr>
            <w:rStyle w:val="Style6"/>
          </w:rPr>
        </w:sdtEndPr>
        <w:sdtContent>
          <w:r w:rsidR="009B6F95" w:rsidRPr="009B1AA8">
            <w:rPr>
              <w:rStyle w:val="Style6"/>
            </w:rPr>
            <w:t>Next steps</w:t>
          </w:r>
        </w:sdtContent>
      </w:sdt>
    </w:p>
    <w:p w14:paraId="5213716A" w14:textId="5233B9FA" w:rsidR="00D70941" w:rsidRPr="00D70941" w:rsidRDefault="00D70941" w:rsidP="00D70941">
      <w:pPr>
        <w:pStyle w:val="ListParagraph"/>
        <w:rPr>
          <w:rStyle w:val="Title2"/>
          <w:b w:val="0"/>
          <w:sz w:val="22"/>
        </w:rPr>
      </w:pPr>
      <w:r w:rsidRPr="00D70941">
        <w:rPr>
          <w:rStyle w:val="Title2"/>
          <w:b w:val="0"/>
          <w:sz w:val="22"/>
        </w:rPr>
        <w:t xml:space="preserve">Members of IIB are asked to note the update on LG Inform and the proposed plan for future development; and to give any comments or feedback to steer the work for 2021/22. </w:t>
      </w:r>
      <w:r w:rsidR="00D873D8">
        <w:rPr>
          <w:rStyle w:val="Title2"/>
          <w:b w:val="0"/>
          <w:sz w:val="22"/>
        </w:rPr>
        <w:br/>
      </w:r>
    </w:p>
    <w:p w14:paraId="5F4F64A9" w14:textId="4F5B69A1" w:rsidR="0041334F" w:rsidRPr="00D70941" w:rsidRDefault="002474A0" w:rsidP="000F69FB">
      <w:pPr>
        <w:pStyle w:val="ListParagraph"/>
        <w:rPr>
          <w:rStyle w:val="Title2"/>
          <w:b w:val="0"/>
          <w:sz w:val="22"/>
        </w:rPr>
      </w:pPr>
      <w:r w:rsidRPr="00D70941">
        <w:rPr>
          <w:rStyle w:val="Title2"/>
          <w:b w:val="0"/>
          <w:sz w:val="22"/>
        </w:rPr>
        <w:t xml:space="preserve">Subject to </w:t>
      </w:r>
      <w:r w:rsidR="00D70941">
        <w:rPr>
          <w:rStyle w:val="Title2"/>
          <w:b w:val="0"/>
          <w:sz w:val="22"/>
        </w:rPr>
        <w:t xml:space="preserve">the board members’ comments, </w:t>
      </w:r>
      <w:r w:rsidRPr="00D70941">
        <w:rPr>
          <w:rStyle w:val="Title2"/>
          <w:b w:val="0"/>
          <w:sz w:val="22"/>
        </w:rPr>
        <w:t>officers will t</w:t>
      </w:r>
      <w:r w:rsidR="0041334F" w:rsidRPr="00D70941">
        <w:rPr>
          <w:rStyle w:val="Title2"/>
          <w:b w:val="0"/>
          <w:sz w:val="22"/>
        </w:rPr>
        <w:t>h</w:t>
      </w:r>
      <w:r w:rsidR="00D92E0D" w:rsidRPr="00D70941">
        <w:rPr>
          <w:rStyle w:val="Title2"/>
          <w:b w:val="0"/>
          <w:sz w:val="22"/>
        </w:rPr>
        <w:t>en</w:t>
      </w:r>
      <w:r w:rsidR="00D70941">
        <w:rPr>
          <w:rStyle w:val="Title2"/>
          <w:b w:val="0"/>
          <w:sz w:val="22"/>
        </w:rPr>
        <w:t xml:space="preserve"> deliver the proposed programme for 2020/21.  Specifically, in relation to the immediate next steps for the LG Inform app, they will</w:t>
      </w:r>
      <w:r w:rsidR="0041334F" w:rsidRPr="00D70941">
        <w:rPr>
          <w:rStyle w:val="Title2"/>
          <w:b w:val="0"/>
          <w:sz w:val="22"/>
        </w:rPr>
        <w:t>:</w:t>
      </w:r>
    </w:p>
    <w:p w14:paraId="19BD4EA6" w14:textId="7F8CA4DE" w:rsidR="0041334F" w:rsidRDefault="0041334F" w:rsidP="0008773A">
      <w:pPr>
        <w:pStyle w:val="ListParagraph"/>
        <w:numPr>
          <w:ilvl w:val="1"/>
          <w:numId w:val="9"/>
        </w:numPr>
        <w:rPr>
          <w:rStyle w:val="ReportTemplate"/>
        </w:rPr>
      </w:pPr>
      <w:r>
        <w:rPr>
          <w:rStyle w:val="ReportTemplate"/>
        </w:rPr>
        <w:t xml:space="preserve">Identify </w:t>
      </w:r>
      <w:r w:rsidR="00950BAB">
        <w:rPr>
          <w:rStyle w:val="ReportTemplate"/>
        </w:rPr>
        <w:t xml:space="preserve">the </w:t>
      </w:r>
      <w:r>
        <w:rPr>
          <w:rStyle w:val="ReportTemplate"/>
        </w:rPr>
        <w:t>user groups to take part in the review process</w:t>
      </w:r>
      <w:r w:rsidR="002474A0">
        <w:rPr>
          <w:rStyle w:val="ReportTemplate"/>
        </w:rPr>
        <w:t>.</w:t>
      </w:r>
    </w:p>
    <w:p w14:paraId="4FB6EEDB" w14:textId="2F8F06B5" w:rsidR="00D92E0D" w:rsidRDefault="0041334F" w:rsidP="0008773A">
      <w:pPr>
        <w:pStyle w:val="ListParagraph"/>
        <w:numPr>
          <w:ilvl w:val="1"/>
          <w:numId w:val="9"/>
        </w:numPr>
        <w:rPr>
          <w:rStyle w:val="ReportTemplate"/>
        </w:rPr>
      </w:pPr>
      <w:r>
        <w:rPr>
          <w:rStyle w:val="ReportTemplate"/>
        </w:rPr>
        <w:t xml:space="preserve">Define the user and technology review </w:t>
      </w:r>
      <w:r w:rsidR="00950BAB">
        <w:rPr>
          <w:rStyle w:val="ReportTemplate"/>
        </w:rPr>
        <w:t xml:space="preserve">approach and </w:t>
      </w:r>
      <w:r>
        <w:rPr>
          <w:rStyle w:val="ReportTemplate"/>
        </w:rPr>
        <w:t>process</w:t>
      </w:r>
      <w:r w:rsidR="00D92E0D">
        <w:rPr>
          <w:rStyle w:val="ReportTemplate"/>
        </w:rPr>
        <w:t>.</w:t>
      </w:r>
    </w:p>
    <w:p w14:paraId="37FD96C2" w14:textId="350346B2" w:rsidR="0041334F" w:rsidRDefault="00D92E0D" w:rsidP="0008773A">
      <w:pPr>
        <w:pStyle w:val="ListParagraph"/>
        <w:numPr>
          <w:ilvl w:val="1"/>
          <w:numId w:val="9"/>
        </w:numPr>
        <w:rPr>
          <w:rStyle w:val="ReportTemplate"/>
        </w:rPr>
      </w:pPr>
      <w:r>
        <w:rPr>
          <w:rStyle w:val="ReportTemplate"/>
        </w:rPr>
        <w:t xml:space="preserve">Agree the </w:t>
      </w:r>
      <w:r w:rsidR="0041334F">
        <w:rPr>
          <w:rStyle w:val="ReportTemplate"/>
        </w:rPr>
        <w:t xml:space="preserve">required outputs. </w:t>
      </w:r>
    </w:p>
    <w:p w14:paraId="1E2EA24A" w14:textId="59BBFB05" w:rsidR="009B6F95" w:rsidRDefault="0041334F" w:rsidP="0008773A">
      <w:pPr>
        <w:pStyle w:val="ListParagraph"/>
        <w:numPr>
          <w:ilvl w:val="1"/>
          <w:numId w:val="9"/>
        </w:numPr>
        <w:rPr>
          <w:rStyle w:val="ReportTemplate"/>
        </w:rPr>
      </w:pPr>
      <w:r>
        <w:rPr>
          <w:rStyle w:val="ReportTemplate"/>
        </w:rPr>
        <w:t xml:space="preserve">Develop a project plan to guide delivery. </w:t>
      </w:r>
    </w:p>
    <w:p w14:paraId="5A002132" w14:textId="17E8BFF0" w:rsidR="00FE2453" w:rsidRDefault="00D92E0D" w:rsidP="0008773A">
      <w:pPr>
        <w:pStyle w:val="ListParagraph"/>
        <w:numPr>
          <w:ilvl w:val="1"/>
          <w:numId w:val="9"/>
        </w:numPr>
        <w:rPr>
          <w:rStyle w:val="ReportTemplate"/>
        </w:rPr>
      </w:pPr>
      <w:r>
        <w:rPr>
          <w:rStyle w:val="ReportTemplate"/>
        </w:rPr>
        <w:t>Complete the review</w:t>
      </w:r>
      <w:r w:rsidR="00D70941">
        <w:rPr>
          <w:rStyle w:val="ReportTemplate"/>
        </w:rPr>
        <w:t>.</w:t>
      </w:r>
    </w:p>
    <w:p w14:paraId="1B99DF49" w14:textId="00F025DA" w:rsidR="00D92E0D" w:rsidRPr="009B1AA8" w:rsidRDefault="00D70941" w:rsidP="0008773A">
      <w:pPr>
        <w:pStyle w:val="ListParagraph"/>
        <w:numPr>
          <w:ilvl w:val="1"/>
          <w:numId w:val="9"/>
        </w:numPr>
        <w:rPr>
          <w:rStyle w:val="ReportTemplate"/>
        </w:rPr>
      </w:pPr>
      <w:r>
        <w:rPr>
          <w:rStyle w:val="ReportTemplate"/>
        </w:rPr>
        <w:t>Subject to a positive review,</w:t>
      </w:r>
      <w:r w:rsidR="007B3FBB">
        <w:rPr>
          <w:rStyle w:val="ReportTemplate"/>
        </w:rPr>
        <w:t xml:space="preserve"> proceed</w:t>
      </w:r>
      <w:r w:rsidR="001763D6">
        <w:rPr>
          <w:rStyle w:val="ReportTemplate"/>
        </w:rPr>
        <w:t xml:space="preserve"> to a pilot/proof of concept phase</w:t>
      </w:r>
      <w:r>
        <w:rPr>
          <w:rStyle w:val="ReportTemplate"/>
        </w:rPr>
        <w:t>.</w:t>
      </w:r>
    </w:p>
    <w:sectPr w:rsidR="00D92E0D" w:rsidRPr="009B1AA8" w:rsidSect="003A4732">
      <w:headerReference w:type="default" r:id="rId11"/>
      <w:footerReference w:type="default" r:id="rId12"/>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7546" w14:textId="77777777" w:rsidR="00487B0C" w:rsidRPr="00C803F3" w:rsidRDefault="00487B0C" w:rsidP="00C803F3">
      <w:r>
        <w:separator/>
      </w:r>
    </w:p>
  </w:endnote>
  <w:endnote w:type="continuationSeparator" w:id="0">
    <w:p w14:paraId="3DF90F9C" w14:textId="77777777" w:rsidR="00487B0C" w:rsidRPr="00C803F3" w:rsidRDefault="00487B0C" w:rsidP="00C803F3">
      <w:r>
        <w:continuationSeparator/>
      </w:r>
    </w:p>
  </w:endnote>
  <w:endnote w:type="continuationNotice" w:id="1">
    <w:p w14:paraId="2D4DC71A" w14:textId="77777777" w:rsidR="00EB73BD" w:rsidRDefault="00EB7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85B4"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385A" w14:textId="77777777" w:rsidR="00487B0C" w:rsidRPr="00C803F3" w:rsidRDefault="00487B0C" w:rsidP="00C803F3">
      <w:r>
        <w:separator/>
      </w:r>
    </w:p>
  </w:footnote>
  <w:footnote w:type="continuationSeparator" w:id="0">
    <w:p w14:paraId="6ADA09C0" w14:textId="77777777" w:rsidR="00487B0C" w:rsidRPr="00C803F3" w:rsidRDefault="00487B0C" w:rsidP="00C803F3">
      <w:r>
        <w:continuationSeparator/>
      </w:r>
    </w:p>
  </w:footnote>
  <w:footnote w:type="continuationNotice" w:id="1">
    <w:p w14:paraId="1F41CF4F" w14:textId="77777777" w:rsidR="00EB73BD" w:rsidRDefault="00EB7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12D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1B4AF0D" w14:textId="77777777" w:rsidTr="000F69FB">
      <w:trPr>
        <w:trHeight w:val="416"/>
      </w:trPr>
      <w:tc>
        <w:tcPr>
          <w:tcW w:w="5812" w:type="dxa"/>
          <w:vMerge w:val="restart"/>
        </w:tcPr>
        <w:p w14:paraId="07BCC5F0" w14:textId="77777777" w:rsidR="000F69FB" w:rsidRPr="00C803F3" w:rsidRDefault="000F69FB" w:rsidP="00C803F3">
          <w:r w:rsidRPr="00C803F3">
            <w:rPr>
              <w:noProof/>
              <w:lang w:val="en-US"/>
            </w:rPr>
            <w:drawing>
              <wp:inline distT="0" distB="0" distL="0" distR="0" wp14:anchorId="0A615C4B" wp14:editId="541E50BB">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00263CDB9E1F4B53B338284C35C39708"/>
          </w:placeholder>
        </w:sdtPr>
        <w:sdtEndPr/>
        <w:sdtContent>
          <w:tc>
            <w:tcPr>
              <w:tcW w:w="4106" w:type="dxa"/>
            </w:tcPr>
            <w:p w14:paraId="70024241" w14:textId="4EFA568C" w:rsidR="000F69FB" w:rsidRPr="003A4732" w:rsidRDefault="00151038" w:rsidP="00C803F3">
              <w:pPr>
                <w:rPr>
                  <w:b/>
                  <w:bCs/>
                </w:rPr>
              </w:pPr>
              <w:r w:rsidRPr="003A4732">
                <w:rPr>
                  <w:b/>
                  <w:bCs/>
                </w:rPr>
                <w:t>Improvement and Innovation Board</w:t>
              </w:r>
            </w:p>
          </w:tc>
        </w:sdtContent>
      </w:sdt>
    </w:tr>
    <w:tr w:rsidR="000F69FB" w14:paraId="563F46BD" w14:textId="77777777" w:rsidTr="000F69FB">
      <w:trPr>
        <w:trHeight w:val="406"/>
      </w:trPr>
      <w:tc>
        <w:tcPr>
          <w:tcW w:w="5812" w:type="dxa"/>
          <w:vMerge/>
        </w:tcPr>
        <w:p w14:paraId="2BAC4DE1" w14:textId="77777777" w:rsidR="000F69FB" w:rsidRPr="00A627DD" w:rsidRDefault="000F69FB" w:rsidP="00C803F3"/>
      </w:tc>
      <w:tc>
        <w:tcPr>
          <w:tcW w:w="4106" w:type="dxa"/>
        </w:tcPr>
        <w:sdt>
          <w:sdtPr>
            <w:alias w:val="Date"/>
            <w:tag w:val="Date"/>
            <w:id w:val="-488943452"/>
            <w:placeholder>
              <w:docPart w:val="380885DC99AE495682B873846FC50816"/>
            </w:placeholder>
            <w:date w:fullDate="2020-12-17T00:00:00Z">
              <w:dateFormat w:val="dd MMMM yyyy"/>
              <w:lid w:val="en-GB"/>
              <w:storeMappedDataAs w:val="dateTime"/>
              <w:calendar w:val="gregorian"/>
            </w:date>
          </w:sdtPr>
          <w:sdtEndPr/>
          <w:sdtContent>
            <w:p w14:paraId="0C348782" w14:textId="5E6E7412" w:rsidR="000F69FB" w:rsidRPr="00C803F3" w:rsidRDefault="00D873D8" w:rsidP="00C803F3">
              <w:r>
                <w:t>17 December 2020</w:t>
              </w:r>
            </w:p>
          </w:sdtContent>
        </w:sdt>
      </w:tc>
    </w:tr>
    <w:tr w:rsidR="000F69FB" w:rsidRPr="00C25CA7" w14:paraId="27B87F66" w14:textId="77777777" w:rsidTr="000F69FB">
      <w:trPr>
        <w:trHeight w:val="89"/>
      </w:trPr>
      <w:tc>
        <w:tcPr>
          <w:tcW w:w="5812" w:type="dxa"/>
          <w:vMerge/>
        </w:tcPr>
        <w:p w14:paraId="5489A98F" w14:textId="77777777" w:rsidR="000F69FB" w:rsidRPr="00A627DD" w:rsidRDefault="000F69FB" w:rsidP="00C803F3"/>
      </w:tc>
      <w:tc>
        <w:tcPr>
          <w:tcW w:w="4106" w:type="dxa"/>
        </w:tcPr>
        <w:p w14:paraId="403AB82D" w14:textId="13AB6EB1" w:rsidR="000F69FB" w:rsidRPr="00C803F3" w:rsidRDefault="000F69FB" w:rsidP="00C803F3"/>
      </w:tc>
    </w:tr>
  </w:tbl>
  <w:p w14:paraId="6BFC38DB"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F88"/>
    <w:multiLevelType w:val="multilevel"/>
    <w:tmpl w:val="A5BEEF6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114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72175E"/>
    <w:multiLevelType w:val="multilevel"/>
    <w:tmpl w:val="A5BEEF6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114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3C7920"/>
    <w:multiLevelType w:val="multilevel"/>
    <w:tmpl w:val="A5BEEF6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114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BFD02F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114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A451AB"/>
    <w:multiLevelType w:val="multilevel"/>
    <w:tmpl w:val="A5BEEF6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114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4"/>
  </w:num>
  <w:num w:numId="4">
    <w:abstractNumId w:val="4"/>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B1"/>
    <w:rsid w:val="00016097"/>
    <w:rsid w:val="0004668C"/>
    <w:rsid w:val="00047894"/>
    <w:rsid w:val="0008773A"/>
    <w:rsid w:val="000C57BE"/>
    <w:rsid w:val="000F69FB"/>
    <w:rsid w:val="00151038"/>
    <w:rsid w:val="001763D6"/>
    <w:rsid w:val="001A1CDA"/>
    <w:rsid w:val="001B36CE"/>
    <w:rsid w:val="001B7EB1"/>
    <w:rsid w:val="00200F06"/>
    <w:rsid w:val="00222A4E"/>
    <w:rsid w:val="00234D4E"/>
    <w:rsid w:val="002474A0"/>
    <w:rsid w:val="002539E9"/>
    <w:rsid w:val="002B1ED3"/>
    <w:rsid w:val="002C1F5C"/>
    <w:rsid w:val="00301A51"/>
    <w:rsid w:val="003045C9"/>
    <w:rsid w:val="003219CC"/>
    <w:rsid w:val="003A4732"/>
    <w:rsid w:val="003C0371"/>
    <w:rsid w:val="003E0E05"/>
    <w:rsid w:val="0041334F"/>
    <w:rsid w:val="00443303"/>
    <w:rsid w:val="0046013C"/>
    <w:rsid w:val="00487B0C"/>
    <w:rsid w:val="004D7848"/>
    <w:rsid w:val="005672B4"/>
    <w:rsid w:val="00576AE2"/>
    <w:rsid w:val="005B5C58"/>
    <w:rsid w:val="005F2758"/>
    <w:rsid w:val="00655D86"/>
    <w:rsid w:val="00680705"/>
    <w:rsid w:val="00695FE9"/>
    <w:rsid w:val="006C4F49"/>
    <w:rsid w:val="00712C86"/>
    <w:rsid w:val="007622BA"/>
    <w:rsid w:val="007637B5"/>
    <w:rsid w:val="007702E7"/>
    <w:rsid w:val="00795C95"/>
    <w:rsid w:val="007A7B19"/>
    <w:rsid w:val="007B3FBB"/>
    <w:rsid w:val="007C13F7"/>
    <w:rsid w:val="007C6DA2"/>
    <w:rsid w:val="007D6740"/>
    <w:rsid w:val="007E70FB"/>
    <w:rsid w:val="0080661C"/>
    <w:rsid w:val="00834325"/>
    <w:rsid w:val="00891AE9"/>
    <w:rsid w:val="00905144"/>
    <w:rsid w:val="00936878"/>
    <w:rsid w:val="0095017C"/>
    <w:rsid w:val="00950BAB"/>
    <w:rsid w:val="009A78B1"/>
    <w:rsid w:val="009B1AA8"/>
    <w:rsid w:val="009B6F95"/>
    <w:rsid w:val="00A16387"/>
    <w:rsid w:val="00A23AA4"/>
    <w:rsid w:val="00A61D86"/>
    <w:rsid w:val="00AD106C"/>
    <w:rsid w:val="00B44AD5"/>
    <w:rsid w:val="00B71366"/>
    <w:rsid w:val="00B84F31"/>
    <w:rsid w:val="00C34937"/>
    <w:rsid w:val="00C61A46"/>
    <w:rsid w:val="00C803F3"/>
    <w:rsid w:val="00CB43D5"/>
    <w:rsid w:val="00CD744D"/>
    <w:rsid w:val="00D0009D"/>
    <w:rsid w:val="00D45B4D"/>
    <w:rsid w:val="00D70941"/>
    <w:rsid w:val="00D873D8"/>
    <w:rsid w:val="00D92E0D"/>
    <w:rsid w:val="00D940CE"/>
    <w:rsid w:val="00DA7394"/>
    <w:rsid w:val="00DF256D"/>
    <w:rsid w:val="00E0715E"/>
    <w:rsid w:val="00E16C1B"/>
    <w:rsid w:val="00EB73BD"/>
    <w:rsid w:val="00EC0904"/>
    <w:rsid w:val="00EE3B15"/>
    <w:rsid w:val="00EF4291"/>
    <w:rsid w:val="00F21C6C"/>
    <w:rsid w:val="00F56754"/>
    <w:rsid w:val="00FE2453"/>
    <w:rsid w:val="00FE6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B4CBB"/>
  <w15:docId w15:val="{5025C022-A9E3-426B-AEF4-36B4B2DF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443303"/>
  </w:style>
  <w:style w:type="character" w:styleId="CommentReference">
    <w:name w:val="annotation reference"/>
    <w:basedOn w:val="DefaultParagraphFont"/>
    <w:uiPriority w:val="99"/>
    <w:semiHidden/>
    <w:unhideWhenUsed/>
    <w:rsid w:val="005672B4"/>
    <w:rPr>
      <w:sz w:val="16"/>
      <w:szCs w:val="16"/>
    </w:rPr>
  </w:style>
  <w:style w:type="paragraph" w:styleId="CommentText">
    <w:name w:val="annotation text"/>
    <w:basedOn w:val="Normal"/>
    <w:link w:val="CommentTextChar"/>
    <w:uiPriority w:val="99"/>
    <w:semiHidden/>
    <w:unhideWhenUsed/>
    <w:rsid w:val="005672B4"/>
    <w:pPr>
      <w:spacing w:line="240" w:lineRule="auto"/>
    </w:pPr>
    <w:rPr>
      <w:sz w:val="20"/>
      <w:szCs w:val="20"/>
    </w:rPr>
  </w:style>
  <w:style w:type="character" w:customStyle="1" w:styleId="CommentTextChar">
    <w:name w:val="Comment Text Char"/>
    <w:basedOn w:val="DefaultParagraphFont"/>
    <w:link w:val="CommentText"/>
    <w:uiPriority w:val="99"/>
    <w:semiHidden/>
    <w:rsid w:val="005672B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672B4"/>
    <w:rPr>
      <w:b/>
      <w:bCs/>
    </w:rPr>
  </w:style>
  <w:style w:type="character" w:customStyle="1" w:styleId="CommentSubjectChar">
    <w:name w:val="Comment Subject Char"/>
    <w:basedOn w:val="CommentTextChar"/>
    <w:link w:val="CommentSubject"/>
    <w:uiPriority w:val="99"/>
    <w:semiHidden/>
    <w:rsid w:val="005672B4"/>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5791">
      <w:bodyDiv w:val="1"/>
      <w:marLeft w:val="0"/>
      <w:marRight w:val="0"/>
      <w:marTop w:val="0"/>
      <w:marBottom w:val="0"/>
      <w:divBdr>
        <w:top w:val="none" w:sz="0" w:space="0" w:color="auto"/>
        <w:left w:val="none" w:sz="0" w:space="0" w:color="auto"/>
        <w:bottom w:val="none" w:sz="0" w:space="0" w:color="auto"/>
        <w:right w:val="none" w:sz="0" w:space="0" w:color="auto"/>
      </w:divBdr>
    </w:div>
    <w:div w:id="6262063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263CDB9E1F4B53B338284C35C39708"/>
        <w:category>
          <w:name w:val="General"/>
          <w:gallery w:val="placeholder"/>
        </w:category>
        <w:types>
          <w:type w:val="bbPlcHdr"/>
        </w:types>
        <w:behaviors>
          <w:behavior w:val="content"/>
        </w:behaviors>
        <w:guid w:val="{05FB1137-01DE-4A5C-8947-59562FB5B8E6}"/>
      </w:docPartPr>
      <w:docPartBody>
        <w:p w:rsidR="00FA6301" w:rsidRDefault="002C38A1">
          <w:pPr>
            <w:pStyle w:val="00263CDB9E1F4B53B338284C35C39708"/>
          </w:pPr>
          <w:r w:rsidRPr="00FB1144">
            <w:rPr>
              <w:rStyle w:val="PlaceholderText"/>
            </w:rPr>
            <w:t>Click here to enter text.</w:t>
          </w:r>
        </w:p>
      </w:docPartBody>
    </w:docPart>
    <w:docPart>
      <w:docPartPr>
        <w:name w:val="380885DC99AE495682B873846FC50816"/>
        <w:category>
          <w:name w:val="General"/>
          <w:gallery w:val="placeholder"/>
        </w:category>
        <w:types>
          <w:type w:val="bbPlcHdr"/>
        </w:types>
        <w:behaviors>
          <w:behavior w:val="content"/>
        </w:behaviors>
        <w:guid w:val="{2839C7D6-4E4B-4846-8858-8622AB24666D}"/>
      </w:docPartPr>
      <w:docPartBody>
        <w:p w:rsidR="00FA6301" w:rsidRDefault="002C38A1">
          <w:pPr>
            <w:pStyle w:val="380885DC99AE495682B873846FC50816"/>
          </w:pPr>
          <w:r w:rsidRPr="00FB1144">
            <w:rPr>
              <w:rStyle w:val="PlaceholderText"/>
            </w:rPr>
            <w:t>Click here to enter text.</w:t>
          </w:r>
        </w:p>
      </w:docPartBody>
    </w:docPart>
    <w:docPart>
      <w:docPartPr>
        <w:name w:val="ADFDE9AECBC947F6955B6800F32D899F"/>
        <w:category>
          <w:name w:val="General"/>
          <w:gallery w:val="placeholder"/>
        </w:category>
        <w:types>
          <w:type w:val="bbPlcHdr"/>
        </w:types>
        <w:behaviors>
          <w:behavior w:val="content"/>
        </w:behaviors>
        <w:guid w:val="{FDAC3A7A-C392-4A0C-9D23-FB9ACCFBB6EB}"/>
      </w:docPartPr>
      <w:docPartBody>
        <w:p w:rsidR="00FA6301" w:rsidRDefault="002C38A1">
          <w:pPr>
            <w:pStyle w:val="ADFDE9AECBC947F6955B6800F32D899F"/>
          </w:pPr>
          <w:r w:rsidRPr="00FB1144">
            <w:rPr>
              <w:rStyle w:val="PlaceholderText"/>
            </w:rPr>
            <w:t>Click here to enter text.</w:t>
          </w:r>
        </w:p>
      </w:docPartBody>
    </w:docPart>
    <w:docPart>
      <w:docPartPr>
        <w:name w:val="3CB73E97BF7A4774B9B356C0545F684E"/>
        <w:category>
          <w:name w:val="General"/>
          <w:gallery w:val="placeholder"/>
        </w:category>
        <w:types>
          <w:type w:val="bbPlcHdr"/>
        </w:types>
        <w:behaviors>
          <w:behavior w:val="content"/>
        </w:behaviors>
        <w:guid w:val="{BB99B1BD-C39A-4836-900D-84B3060710CC}"/>
      </w:docPartPr>
      <w:docPartBody>
        <w:p w:rsidR="00FA6301" w:rsidRDefault="002C38A1">
          <w:pPr>
            <w:pStyle w:val="3CB73E97BF7A4774B9B356C0545F684E"/>
          </w:pPr>
          <w:r w:rsidRPr="00FB1144">
            <w:rPr>
              <w:rStyle w:val="PlaceholderText"/>
            </w:rPr>
            <w:t>Click here to enter text.</w:t>
          </w:r>
        </w:p>
      </w:docPartBody>
    </w:docPart>
    <w:docPart>
      <w:docPartPr>
        <w:name w:val="D11E2C6505F4482E8DD57D357272894A"/>
        <w:category>
          <w:name w:val="General"/>
          <w:gallery w:val="placeholder"/>
        </w:category>
        <w:types>
          <w:type w:val="bbPlcHdr"/>
        </w:types>
        <w:behaviors>
          <w:behavior w:val="content"/>
        </w:behaviors>
        <w:guid w:val="{2FA7279E-3428-4F32-99FC-9E7DD223E2C8}"/>
      </w:docPartPr>
      <w:docPartBody>
        <w:p w:rsidR="00FA6301" w:rsidRDefault="002C38A1">
          <w:pPr>
            <w:pStyle w:val="D11E2C6505F4482E8DD57D357272894A"/>
          </w:pPr>
          <w:r w:rsidRPr="00FB1144">
            <w:rPr>
              <w:rStyle w:val="PlaceholderText"/>
            </w:rPr>
            <w:t>Click here to enter text.</w:t>
          </w:r>
        </w:p>
      </w:docPartBody>
    </w:docPart>
    <w:docPart>
      <w:docPartPr>
        <w:name w:val="5B295D69907D4025BD7E66E27420D2F5"/>
        <w:category>
          <w:name w:val="General"/>
          <w:gallery w:val="placeholder"/>
        </w:category>
        <w:types>
          <w:type w:val="bbPlcHdr"/>
        </w:types>
        <w:behaviors>
          <w:behavior w:val="content"/>
        </w:behaviors>
        <w:guid w:val="{2905671C-10F0-45E3-9F87-719B2D54A3B1}"/>
      </w:docPartPr>
      <w:docPartBody>
        <w:p w:rsidR="00FA6301" w:rsidRDefault="002C38A1">
          <w:pPr>
            <w:pStyle w:val="5B295D69907D4025BD7E66E27420D2F5"/>
          </w:pPr>
          <w:r w:rsidRPr="00FB1144">
            <w:rPr>
              <w:rStyle w:val="PlaceholderText"/>
            </w:rPr>
            <w:t>Click here to enter text.</w:t>
          </w:r>
        </w:p>
      </w:docPartBody>
    </w:docPart>
    <w:docPart>
      <w:docPartPr>
        <w:name w:val="1F1E8523BF0649FBB45C4392A1267F50"/>
        <w:category>
          <w:name w:val="General"/>
          <w:gallery w:val="placeholder"/>
        </w:category>
        <w:types>
          <w:type w:val="bbPlcHdr"/>
        </w:types>
        <w:behaviors>
          <w:behavior w:val="content"/>
        </w:behaviors>
        <w:guid w:val="{DA74DDD7-30F8-4C08-9340-88C3C6970316}"/>
      </w:docPartPr>
      <w:docPartBody>
        <w:p w:rsidR="00FA6301" w:rsidRDefault="002C38A1">
          <w:pPr>
            <w:pStyle w:val="1F1E8523BF0649FBB45C4392A1267F50"/>
          </w:pPr>
          <w:r w:rsidRPr="00FB1144">
            <w:rPr>
              <w:rStyle w:val="PlaceholderText"/>
            </w:rPr>
            <w:t>Click here to enter text.</w:t>
          </w:r>
        </w:p>
      </w:docPartBody>
    </w:docPart>
    <w:docPart>
      <w:docPartPr>
        <w:name w:val="A4A6A717CDEB4F429226EB3A77DBEABE"/>
        <w:category>
          <w:name w:val="General"/>
          <w:gallery w:val="placeholder"/>
        </w:category>
        <w:types>
          <w:type w:val="bbPlcHdr"/>
        </w:types>
        <w:behaviors>
          <w:behavior w:val="content"/>
        </w:behaviors>
        <w:guid w:val="{4018EE0B-4851-4513-994D-994E4EBB37C2}"/>
      </w:docPartPr>
      <w:docPartBody>
        <w:p w:rsidR="00FA6301" w:rsidRDefault="002C38A1">
          <w:pPr>
            <w:pStyle w:val="A4A6A717CDEB4F429226EB3A77DBEABE"/>
          </w:pPr>
          <w:r w:rsidRPr="00FB1144">
            <w:rPr>
              <w:rStyle w:val="PlaceholderText"/>
            </w:rPr>
            <w:t>Click here to enter text.</w:t>
          </w:r>
        </w:p>
      </w:docPartBody>
    </w:docPart>
    <w:docPart>
      <w:docPartPr>
        <w:name w:val="688AFEE3DE3D41AE98DED55C9A3C64E3"/>
        <w:category>
          <w:name w:val="General"/>
          <w:gallery w:val="placeholder"/>
        </w:category>
        <w:types>
          <w:type w:val="bbPlcHdr"/>
        </w:types>
        <w:behaviors>
          <w:behavior w:val="content"/>
        </w:behaviors>
        <w:guid w:val="{E4DA40C6-2AE5-41E0-901F-12A0EFAC6A04}"/>
      </w:docPartPr>
      <w:docPartBody>
        <w:p w:rsidR="00FA6301" w:rsidRDefault="002C38A1">
          <w:pPr>
            <w:pStyle w:val="688AFEE3DE3D41AE98DED55C9A3C64E3"/>
          </w:pPr>
          <w:r w:rsidRPr="00FB1144">
            <w:rPr>
              <w:rStyle w:val="PlaceholderText"/>
            </w:rPr>
            <w:t>Click here to enter text.</w:t>
          </w:r>
        </w:p>
      </w:docPartBody>
    </w:docPart>
    <w:docPart>
      <w:docPartPr>
        <w:name w:val="3151A8349DF343288DDA96C7A47BAE3F"/>
        <w:category>
          <w:name w:val="General"/>
          <w:gallery w:val="placeholder"/>
        </w:category>
        <w:types>
          <w:type w:val="bbPlcHdr"/>
        </w:types>
        <w:behaviors>
          <w:behavior w:val="content"/>
        </w:behaviors>
        <w:guid w:val="{36B8F705-C4C4-452A-B664-C1F10FECB87A}"/>
      </w:docPartPr>
      <w:docPartBody>
        <w:p w:rsidR="00FA6301" w:rsidRDefault="002C38A1">
          <w:pPr>
            <w:pStyle w:val="3151A8349DF343288DDA96C7A47BAE3F"/>
          </w:pPr>
          <w:r w:rsidRPr="00FB1144">
            <w:rPr>
              <w:rStyle w:val="PlaceholderText"/>
            </w:rPr>
            <w:t>Click here to enter text.</w:t>
          </w:r>
        </w:p>
      </w:docPartBody>
    </w:docPart>
    <w:docPart>
      <w:docPartPr>
        <w:name w:val="246556E126CB4A839DAEE5B2F04EF9C0"/>
        <w:category>
          <w:name w:val="General"/>
          <w:gallery w:val="placeholder"/>
        </w:category>
        <w:types>
          <w:type w:val="bbPlcHdr"/>
        </w:types>
        <w:behaviors>
          <w:behavior w:val="content"/>
        </w:behaviors>
        <w:guid w:val="{172E89D5-1386-40F0-A8DD-B40F3EB3F89E}"/>
      </w:docPartPr>
      <w:docPartBody>
        <w:p w:rsidR="00FA6301" w:rsidRDefault="002C38A1">
          <w:pPr>
            <w:pStyle w:val="246556E126CB4A839DAEE5B2F04EF9C0"/>
          </w:pPr>
          <w:r w:rsidRPr="00FB1144">
            <w:rPr>
              <w:rStyle w:val="PlaceholderText"/>
            </w:rPr>
            <w:t>Click here to enter text.</w:t>
          </w:r>
        </w:p>
      </w:docPartBody>
    </w:docPart>
    <w:docPart>
      <w:docPartPr>
        <w:name w:val="F2CC6F70BF214C62A631BBB3812E86DE"/>
        <w:category>
          <w:name w:val="General"/>
          <w:gallery w:val="placeholder"/>
        </w:category>
        <w:types>
          <w:type w:val="bbPlcHdr"/>
        </w:types>
        <w:behaviors>
          <w:behavior w:val="content"/>
        </w:behaviors>
        <w:guid w:val="{F9ACEB01-555D-4CBA-ABB1-388094279B7C}"/>
      </w:docPartPr>
      <w:docPartBody>
        <w:p w:rsidR="00FA6301" w:rsidRDefault="002C38A1">
          <w:pPr>
            <w:pStyle w:val="F2CC6F70BF214C62A631BBB3812E86DE"/>
          </w:pPr>
          <w:r w:rsidRPr="00FB1144">
            <w:rPr>
              <w:rStyle w:val="PlaceholderText"/>
            </w:rPr>
            <w:t>Click here to enter text.</w:t>
          </w:r>
        </w:p>
      </w:docPartBody>
    </w:docPart>
    <w:docPart>
      <w:docPartPr>
        <w:name w:val="E94FC2189346492487DB2E029005147D"/>
        <w:category>
          <w:name w:val="General"/>
          <w:gallery w:val="placeholder"/>
        </w:category>
        <w:types>
          <w:type w:val="bbPlcHdr"/>
        </w:types>
        <w:behaviors>
          <w:behavior w:val="content"/>
        </w:behaviors>
        <w:guid w:val="{5DEED96D-5392-4629-B6C7-F1BC0D20EACF}"/>
      </w:docPartPr>
      <w:docPartBody>
        <w:p w:rsidR="00FA6301" w:rsidRDefault="002C38A1">
          <w:pPr>
            <w:pStyle w:val="E94FC2189346492487DB2E029005147D"/>
          </w:pPr>
          <w:r w:rsidRPr="00FB1144">
            <w:rPr>
              <w:rStyle w:val="PlaceholderText"/>
            </w:rPr>
            <w:t>Click here to enter text.</w:t>
          </w:r>
        </w:p>
      </w:docPartBody>
    </w:docPart>
    <w:docPart>
      <w:docPartPr>
        <w:name w:val="69F2535BE41142E0A24469B11F84EB79"/>
        <w:category>
          <w:name w:val="General"/>
          <w:gallery w:val="placeholder"/>
        </w:category>
        <w:types>
          <w:type w:val="bbPlcHdr"/>
        </w:types>
        <w:behaviors>
          <w:behavior w:val="content"/>
        </w:behaviors>
        <w:guid w:val="{3B113555-C9DD-408A-910A-1C9781C278ED}"/>
      </w:docPartPr>
      <w:docPartBody>
        <w:p w:rsidR="00FA6301" w:rsidRDefault="002C38A1">
          <w:pPr>
            <w:pStyle w:val="69F2535BE41142E0A24469B11F84EB79"/>
          </w:pPr>
          <w:r w:rsidRPr="00FB1144">
            <w:rPr>
              <w:rStyle w:val="PlaceholderText"/>
            </w:rPr>
            <w:t>Click here to enter text.</w:t>
          </w:r>
        </w:p>
      </w:docPartBody>
    </w:docPart>
    <w:docPart>
      <w:docPartPr>
        <w:name w:val="CECFD4DB119B441A8836EDAA0F64D36B"/>
        <w:category>
          <w:name w:val="General"/>
          <w:gallery w:val="placeholder"/>
        </w:category>
        <w:types>
          <w:type w:val="bbPlcHdr"/>
        </w:types>
        <w:behaviors>
          <w:behavior w:val="content"/>
        </w:behaviors>
        <w:guid w:val="{CE5FFF16-356E-42BB-91FF-303B9E05867E}"/>
      </w:docPartPr>
      <w:docPartBody>
        <w:p w:rsidR="00FA6301" w:rsidRDefault="002C38A1">
          <w:pPr>
            <w:pStyle w:val="CECFD4DB119B441A8836EDAA0F64D36B"/>
          </w:pPr>
          <w:r w:rsidRPr="00FB1144">
            <w:rPr>
              <w:rStyle w:val="PlaceholderText"/>
            </w:rPr>
            <w:t>Click here to enter text.</w:t>
          </w:r>
        </w:p>
      </w:docPartBody>
    </w:docPart>
    <w:docPart>
      <w:docPartPr>
        <w:name w:val="1D532AC36A7C42E5B4CDD3DB44666FF0"/>
        <w:category>
          <w:name w:val="General"/>
          <w:gallery w:val="placeholder"/>
        </w:category>
        <w:types>
          <w:type w:val="bbPlcHdr"/>
        </w:types>
        <w:behaviors>
          <w:behavior w:val="content"/>
        </w:behaviors>
        <w:guid w:val="{5180936F-AE81-4166-8B3A-2AA559EC2E40}"/>
      </w:docPartPr>
      <w:docPartBody>
        <w:p w:rsidR="00FA6301" w:rsidRDefault="002C38A1">
          <w:pPr>
            <w:pStyle w:val="1D532AC36A7C42E5B4CDD3DB44666FF0"/>
          </w:pPr>
          <w:r w:rsidRPr="00FB1144">
            <w:rPr>
              <w:rStyle w:val="PlaceholderText"/>
            </w:rPr>
            <w:t>Click here to enter text.</w:t>
          </w:r>
        </w:p>
      </w:docPartBody>
    </w:docPart>
    <w:docPart>
      <w:docPartPr>
        <w:name w:val="A4B5EAB2053149EA84A2CB541C00EE90"/>
        <w:category>
          <w:name w:val="General"/>
          <w:gallery w:val="placeholder"/>
        </w:category>
        <w:types>
          <w:type w:val="bbPlcHdr"/>
        </w:types>
        <w:behaviors>
          <w:behavior w:val="content"/>
        </w:behaviors>
        <w:guid w:val="{49797AE8-BAFC-4DD8-8A81-A75D8A879A06}"/>
      </w:docPartPr>
      <w:docPartBody>
        <w:p w:rsidR="00FA6301" w:rsidRDefault="002C38A1">
          <w:pPr>
            <w:pStyle w:val="A4B5EAB2053149EA84A2CB541C00EE90"/>
          </w:pPr>
          <w:r w:rsidRPr="00FB1144">
            <w:rPr>
              <w:rStyle w:val="PlaceholderText"/>
            </w:rPr>
            <w:t>Click here to enter text.</w:t>
          </w:r>
        </w:p>
      </w:docPartBody>
    </w:docPart>
    <w:docPart>
      <w:docPartPr>
        <w:name w:val="89E678687CE84B818B77B3350927244C"/>
        <w:category>
          <w:name w:val="General"/>
          <w:gallery w:val="placeholder"/>
        </w:category>
        <w:types>
          <w:type w:val="bbPlcHdr"/>
        </w:types>
        <w:behaviors>
          <w:behavior w:val="content"/>
        </w:behaviors>
        <w:guid w:val="{C4B92620-BFA6-4CDC-90DE-A86A56C91C02}"/>
      </w:docPartPr>
      <w:docPartBody>
        <w:p w:rsidR="0062428C" w:rsidRDefault="00A60740" w:rsidP="00A60740">
          <w:pPr>
            <w:pStyle w:val="89E678687CE84B818B77B3350927244C"/>
          </w:pPr>
          <w:r w:rsidRPr="00FB1144">
            <w:rPr>
              <w:rStyle w:val="PlaceholderText"/>
            </w:rPr>
            <w:t>Click here to enter text.</w:t>
          </w:r>
        </w:p>
      </w:docPartBody>
    </w:docPart>
    <w:docPart>
      <w:docPartPr>
        <w:name w:val="10F1558F82F74F15950F067D800A7329"/>
        <w:category>
          <w:name w:val="General"/>
          <w:gallery w:val="placeholder"/>
        </w:category>
        <w:types>
          <w:type w:val="bbPlcHdr"/>
        </w:types>
        <w:behaviors>
          <w:behavior w:val="content"/>
        </w:behaviors>
        <w:guid w:val="{97EC8D51-FB1B-4205-9D67-7E0616CA2D1F}"/>
      </w:docPartPr>
      <w:docPartBody>
        <w:p w:rsidR="00971360" w:rsidRDefault="0062428C" w:rsidP="0062428C">
          <w:pPr>
            <w:pStyle w:val="10F1558F82F74F15950F067D800A7329"/>
          </w:pPr>
          <w:r w:rsidRPr="00FB1144">
            <w:rPr>
              <w:rStyle w:val="PlaceholderText"/>
            </w:rPr>
            <w:t>Click here to enter text.</w:t>
          </w:r>
        </w:p>
      </w:docPartBody>
    </w:docPart>
    <w:docPart>
      <w:docPartPr>
        <w:name w:val="E23380E8536641838845654DEA12DBBB"/>
        <w:category>
          <w:name w:val="General"/>
          <w:gallery w:val="placeholder"/>
        </w:category>
        <w:types>
          <w:type w:val="bbPlcHdr"/>
        </w:types>
        <w:behaviors>
          <w:behavior w:val="content"/>
        </w:behaviors>
        <w:guid w:val="{515118D0-C598-4DE6-9313-AC80EC0C3EDC}"/>
      </w:docPartPr>
      <w:docPartBody>
        <w:p w:rsidR="00B20830" w:rsidRDefault="00B20830" w:rsidP="00B20830">
          <w:pPr>
            <w:pStyle w:val="E23380E8536641838845654DEA12DBB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A1"/>
    <w:rsid w:val="002C38A1"/>
    <w:rsid w:val="0062428C"/>
    <w:rsid w:val="007358D0"/>
    <w:rsid w:val="007F1234"/>
    <w:rsid w:val="00971360"/>
    <w:rsid w:val="00A60740"/>
    <w:rsid w:val="00B20830"/>
    <w:rsid w:val="00D140D9"/>
    <w:rsid w:val="00FA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30"/>
    <w:rPr>
      <w:color w:val="808080"/>
    </w:rPr>
  </w:style>
  <w:style w:type="paragraph" w:customStyle="1" w:styleId="00263CDB9E1F4B53B338284C35C39708">
    <w:name w:val="00263CDB9E1F4B53B338284C35C39708"/>
  </w:style>
  <w:style w:type="paragraph" w:customStyle="1" w:styleId="380885DC99AE495682B873846FC50816">
    <w:name w:val="380885DC99AE495682B873846FC50816"/>
  </w:style>
  <w:style w:type="paragraph" w:customStyle="1" w:styleId="94901CCE507D42898E77128244DAC645">
    <w:name w:val="94901CCE507D42898E77128244DAC645"/>
  </w:style>
  <w:style w:type="paragraph" w:customStyle="1" w:styleId="ADFDE9AECBC947F6955B6800F32D899F">
    <w:name w:val="ADFDE9AECBC947F6955B6800F32D899F"/>
  </w:style>
  <w:style w:type="paragraph" w:customStyle="1" w:styleId="3CB73E97BF7A4774B9B356C0545F684E">
    <w:name w:val="3CB73E97BF7A4774B9B356C0545F684E"/>
  </w:style>
  <w:style w:type="paragraph" w:customStyle="1" w:styleId="D11E2C6505F4482E8DD57D357272894A">
    <w:name w:val="D11E2C6505F4482E8DD57D357272894A"/>
  </w:style>
  <w:style w:type="paragraph" w:customStyle="1" w:styleId="5B295D69907D4025BD7E66E27420D2F5">
    <w:name w:val="5B295D69907D4025BD7E66E27420D2F5"/>
  </w:style>
  <w:style w:type="paragraph" w:customStyle="1" w:styleId="1F1E8523BF0649FBB45C4392A1267F50">
    <w:name w:val="1F1E8523BF0649FBB45C4392A1267F50"/>
  </w:style>
  <w:style w:type="paragraph" w:customStyle="1" w:styleId="A4A6A717CDEB4F429226EB3A77DBEABE">
    <w:name w:val="A4A6A717CDEB4F429226EB3A77DBEABE"/>
  </w:style>
  <w:style w:type="paragraph" w:customStyle="1" w:styleId="688AFEE3DE3D41AE98DED55C9A3C64E3">
    <w:name w:val="688AFEE3DE3D41AE98DED55C9A3C64E3"/>
  </w:style>
  <w:style w:type="paragraph" w:customStyle="1" w:styleId="3151A8349DF343288DDA96C7A47BAE3F">
    <w:name w:val="3151A8349DF343288DDA96C7A47BAE3F"/>
  </w:style>
  <w:style w:type="paragraph" w:customStyle="1" w:styleId="246556E126CB4A839DAEE5B2F04EF9C0">
    <w:name w:val="246556E126CB4A839DAEE5B2F04EF9C0"/>
  </w:style>
  <w:style w:type="paragraph" w:customStyle="1" w:styleId="3FB194D119A942DD8CAE2104BC21639F">
    <w:name w:val="3FB194D119A942DD8CAE2104BC21639F"/>
  </w:style>
  <w:style w:type="paragraph" w:customStyle="1" w:styleId="F2CC6F70BF214C62A631BBB3812E86DE">
    <w:name w:val="F2CC6F70BF214C62A631BBB3812E86DE"/>
  </w:style>
  <w:style w:type="paragraph" w:customStyle="1" w:styleId="E94FC2189346492487DB2E029005147D">
    <w:name w:val="E94FC2189346492487DB2E029005147D"/>
  </w:style>
  <w:style w:type="paragraph" w:customStyle="1" w:styleId="69F2535BE41142E0A24469B11F84EB79">
    <w:name w:val="69F2535BE41142E0A24469B11F84EB79"/>
  </w:style>
  <w:style w:type="paragraph" w:customStyle="1" w:styleId="CECFD4DB119B441A8836EDAA0F64D36B">
    <w:name w:val="CECFD4DB119B441A8836EDAA0F64D36B"/>
  </w:style>
  <w:style w:type="paragraph" w:customStyle="1" w:styleId="1D532AC36A7C42E5B4CDD3DB44666FF0">
    <w:name w:val="1D532AC36A7C42E5B4CDD3DB44666FF0"/>
  </w:style>
  <w:style w:type="paragraph" w:customStyle="1" w:styleId="A4B5EAB2053149EA84A2CB541C00EE90">
    <w:name w:val="A4B5EAB2053149EA84A2CB541C00EE90"/>
  </w:style>
  <w:style w:type="paragraph" w:customStyle="1" w:styleId="DCB46A30FC9641429671AAA980D04361">
    <w:name w:val="DCB46A30FC9641429671AAA980D04361"/>
    <w:rsid w:val="002C38A1"/>
  </w:style>
  <w:style w:type="paragraph" w:customStyle="1" w:styleId="89E678687CE84B818B77B3350927244C">
    <w:name w:val="89E678687CE84B818B77B3350927244C"/>
    <w:rsid w:val="00A60740"/>
  </w:style>
  <w:style w:type="paragraph" w:customStyle="1" w:styleId="10F1558F82F74F15950F067D800A7329">
    <w:name w:val="10F1558F82F74F15950F067D800A7329"/>
    <w:rsid w:val="0062428C"/>
  </w:style>
  <w:style w:type="paragraph" w:customStyle="1" w:styleId="E23380E8536641838845654DEA12DBBB">
    <w:name w:val="E23380E8536641838845654DEA12DBBB"/>
    <w:rsid w:val="00B20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6C5C-79BD-48C9-8C3E-688C79C6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be2d8b33-93e9-4cb7-9123-89740574f83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90dde2-a596-4635-9202-ee9c17a8ad0b"/>
    <ds:schemaRef ds:uri="http://www.w3.org/XML/1998/namespace"/>
  </ds:schemaRefs>
</ds:datastoreItem>
</file>

<file path=customXml/itemProps4.xml><?xml version="1.0" encoding="utf-8"?>
<ds:datastoreItem xmlns:ds="http://schemas.openxmlformats.org/officeDocument/2006/customXml" ds:itemID="{1F1AD150-84A1-4DD1-B88C-DDE6B35F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7963</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Ian Carbutt</dc:creator>
  <cp:keywords/>
  <dc:description/>
  <cp:lastModifiedBy>Jonathan Bryant</cp:lastModifiedBy>
  <cp:revision>2</cp:revision>
  <dcterms:created xsi:type="dcterms:W3CDTF">2020-12-11T16:00:00Z</dcterms:created>
  <dcterms:modified xsi:type="dcterms:W3CDTF">2020-12-11T16:00:00Z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